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500" w:after="0"/>
        <w:ind w:left="0" w:right="0"/>
      </w:pP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1143000</wp:posOffset>
            </wp:positionH>
            <wp:positionV relativeFrom="page">
              <wp:posOffset>914400</wp:posOffset>
            </wp:positionV>
            <wp:extent cx="5274310" cy="8719967"/>
            <wp:wrapNone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719967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autoSpaceDN w:val="0"/>
        <w:autoSpaceDE w:val="0"/>
        <w:widowControl/>
        <w:spacing w:line="474" w:lineRule="exact" w:before="74" w:after="0"/>
        <w:ind w:left="0" w:right="0" w:firstLine="0"/>
        <w:jc w:val="center"/>
      </w:pPr>
      <w:r>
        <w:rPr>
          <w:rFonts w:ascii="ZxdzxI53+MicrosoftYaHei" w:hAnsi="ZxdzxI53+MicrosoftYaHei" w:eastAsia="ZxdzxI53+MicrosoftYaHei"/>
          <w:color w:val="333333"/>
          <w:sz w:val="36"/>
        </w:rPr>
        <w:t>霍邱县长集</w:t>
      </w:r>
      <w:r>
        <w:rPr>
          <w:spacing w:val="92"/>
          <w:rFonts w:ascii="ZxdzxI53+MicrosoftYaHei" w:hAnsi="ZxdzxI53+MicrosoftYaHei" w:eastAsia="ZxdzxI53+MicrosoftYaHei"/>
          <w:color w:val="333333"/>
          <w:sz w:val="36"/>
        </w:rPr>
        <w:t>镇</w:t>
      </w:r>
      <w:r>
        <w:rPr>
          <w:rFonts w:ascii="ZxdzxI53+MicrosoftYaHei" w:hAnsi="ZxdzxI53+MicrosoftYaHei" w:eastAsia="ZxdzxI53+MicrosoftYaHei"/>
          <w:color w:val="333333"/>
          <w:sz w:val="36"/>
        </w:rPr>
        <w:t>20</w:t>
      </w:r>
      <w:r>
        <w:rPr>
          <w:spacing w:val="-2"/>
          <w:rFonts w:ascii="ZxdzxI53+MicrosoftYaHei" w:hAnsi="ZxdzxI53+MicrosoftYaHei" w:eastAsia="ZxdzxI53+MicrosoftYaHei"/>
          <w:color w:val="333333"/>
          <w:sz w:val="36"/>
        </w:rPr>
        <w:t>2</w:t>
      </w:r>
      <w:r>
        <w:rPr>
          <w:spacing w:val="92"/>
          <w:rFonts w:ascii="ZxdzxI53+MicrosoftYaHei" w:hAnsi="ZxdzxI53+MicrosoftYaHei" w:eastAsia="ZxdzxI53+MicrosoftYaHei"/>
          <w:color w:val="333333"/>
          <w:sz w:val="36"/>
        </w:rPr>
        <w:t>2</w:t>
      </w:r>
      <w:r>
        <w:rPr>
          <w:rFonts w:ascii="ZxdzxI53+MicrosoftYaHei" w:hAnsi="ZxdzxI53+MicrosoftYaHei" w:eastAsia="ZxdzxI53+MicrosoftYaHei"/>
          <w:color w:val="333333"/>
          <w:sz w:val="36"/>
        </w:rPr>
        <w:t>年政府信息公开工作年度报告</w:t>
      </w:r>
    </w:p>
    <w:p>
      <w:pPr>
        <w:autoSpaceDN w:val="0"/>
        <w:autoSpaceDE w:val="0"/>
        <w:widowControl/>
        <w:spacing w:line="614" w:lineRule="exact" w:before="0" w:after="0"/>
        <w:ind w:left="360" w:right="288" w:firstLine="560"/>
        <w:jc w:val="left"/>
      </w:pPr>
      <w:r>
        <w:rPr>
          <w:rFonts w:ascii="jhYo2Tfb+FangSong" w:hAnsi="jhYo2Tfb+FangSong" w:eastAsia="jhYo2Tfb+FangSong"/>
          <w:color w:val="000000"/>
          <w:sz w:val="32"/>
        </w:rPr>
        <w:t>根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据《</w:t>
      </w:r>
      <w:r>
        <w:rPr>
          <w:rFonts w:ascii="jhYo2Tfb+FangSong" w:hAnsi="jhYo2Tfb+FangSong" w:eastAsia="jhYo2Tfb+FangSong"/>
          <w:color w:val="000000"/>
          <w:sz w:val="32"/>
        </w:rPr>
        <w:t>国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务院</w:t>
      </w:r>
      <w:r>
        <w:rPr>
          <w:rFonts w:ascii="jhYo2Tfb+FangSong" w:hAnsi="jhYo2Tfb+FangSong" w:eastAsia="jhYo2Tfb+FangSong"/>
          <w:color w:val="000000"/>
          <w:sz w:val="32"/>
        </w:rPr>
        <w:t>办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公厅</w:t>
      </w:r>
      <w:r>
        <w:rPr>
          <w:rFonts w:ascii="jhYo2Tfb+FangSong" w:hAnsi="jhYo2Tfb+FangSong" w:eastAsia="jhYo2Tfb+FangSong"/>
          <w:color w:val="000000"/>
          <w:sz w:val="32"/>
        </w:rPr>
        <w:t>政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府信</w:t>
      </w:r>
      <w:r>
        <w:rPr>
          <w:rFonts w:ascii="jhYo2Tfb+FangSong" w:hAnsi="jhYo2Tfb+FangSong" w:eastAsia="jhYo2Tfb+FangSong"/>
          <w:color w:val="000000"/>
          <w:sz w:val="32"/>
        </w:rPr>
        <w:t>息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与</w:t>
      </w:r>
      <w:r>
        <w:rPr>
          <w:rFonts w:ascii="jhYo2Tfb+FangSong" w:hAnsi="jhYo2Tfb+FangSong" w:eastAsia="jhYo2Tfb+FangSong"/>
          <w:color w:val="000000"/>
          <w:sz w:val="32"/>
        </w:rPr>
        <w:t>政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府</w:t>
      </w:r>
      <w:r>
        <w:rPr>
          <w:rFonts w:ascii="jhYo2Tfb+FangSong" w:hAnsi="jhYo2Tfb+FangSong" w:eastAsia="jhYo2Tfb+FangSong"/>
          <w:color w:val="000000"/>
          <w:sz w:val="32"/>
        </w:rPr>
        <w:t>信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息公</w:t>
      </w:r>
      <w:r>
        <w:rPr>
          <w:rFonts w:ascii="jhYo2Tfb+FangSong" w:hAnsi="jhYo2Tfb+FangSong" w:eastAsia="jhYo2Tfb+FangSong"/>
          <w:color w:val="000000"/>
          <w:sz w:val="32"/>
        </w:rPr>
        <w:t>开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办公</w:t>
      </w:r>
      <w:r>
        <w:rPr>
          <w:rFonts w:ascii="jhYo2Tfb+FangSong" w:hAnsi="jhYo2Tfb+FangSong" w:eastAsia="jhYo2Tfb+FangSong"/>
          <w:color w:val="000000"/>
          <w:sz w:val="32"/>
        </w:rPr>
        <w:t>室关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于印</w:t>
      </w:r>
      <w:r>
        <w:rPr>
          <w:rFonts w:ascii="jhYo2Tfb+FangSong" w:hAnsi="jhYo2Tfb+FangSong" w:eastAsia="jhYo2Tfb+FangSong"/>
          <w:color w:val="000000"/>
          <w:sz w:val="32"/>
        </w:rPr>
        <w:t>发&lt;中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华</w:t>
      </w:r>
      <w:r>
        <w:rPr>
          <w:rFonts w:ascii="jhYo2Tfb+FangSong" w:hAnsi="jhYo2Tfb+FangSong" w:eastAsia="jhYo2Tfb+FangSong"/>
          <w:color w:val="000000"/>
          <w:sz w:val="32"/>
        </w:rPr>
        <w:t>人民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共</w:t>
      </w:r>
      <w:r>
        <w:rPr>
          <w:rFonts w:ascii="jhYo2Tfb+FangSong" w:hAnsi="jhYo2Tfb+FangSong" w:eastAsia="jhYo2Tfb+FangSong"/>
          <w:color w:val="000000"/>
          <w:sz w:val="32"/>
        </w:rPr>
        <w:t>和国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政</w:t>
      </w:r>
      <w:r>
        <w:rPr>
          <w:rFonts w:ascii="jhYo2Tfb+FangSong" w:hAnsi="jhYo2Tfb+FangSong" w:eastAsia="jhYo2Tfb+FangSong"/>
          <w:color w:val="000000"/>
          <w:sz w:val="32"/>
        </w:rPr>
        <w:t>府信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息</w:t>
      </w:r>
      <w:r>
        <w:rPr>
          <w:rFonts w:ascii="jhYo2Tfb+FangSong" w:hAnsi="jhYo2Tfb+FangSong" w:eastAsia="jhYo2Tfb+FangSong"/>
          <w:color w:val="000000"/>
          <w:sz w:val="32"/>
        </w:rPr>
        <w:t>公开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工</w:t>
      </w:r>
      <w:r>
        <w:rPr>
          <w:rFonts w:ascii="jhYo2Tfb+FangSong" w:hAnsi="jhYo2Tfb+FangSong" w:eastAsia="jhYo2Tfb+FangSong"/>
          <w:color w:val="000000"/>
          <w:sz w:val="32"/>
        </w:rPr>
        <w:t>作年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度</w:t>
      </w:r>
      <w:r>
        <w:rPr>
          <w:rFonts w:ascii="jhYo2Tfb+FangSong" w:hAnsi="jhYo2Tfb+FangSong" w:eastAsia="jhYo2Tfb+FangSong"/>
          <w:color w:val="000000"/>
          <w:sz w:val="32"/>
        </w:rPr>
        <w:t>报告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格</w:t>
      </w:r>
      <w:r>
        <w:rPr>
          <w:rFonts w:ascii="jhYo2Tfb+FangSong" w:hAnsi="jhYo2Tfb+FangSong" w:eastAsia="jhYo2Tfb+FangSong"/>
          <w:color w:val="000000"/>
          <w:sz w:val="32"/>
        </w:rPr>
        <w:t>式&gt;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的通</w:t>
      </w:r>
      <w:r>
        <w:rPr>
          <w:rFonts w:ascii="jhYo2Tfb+FangSong" w:hAnsi="jhYo2Tfb+FangSong" w:eastAsia="jhYo2Tfb+FangSong"/>
          <w:color w:val="000000"/>
          <w:sz w:val="32"/>
        </w:rPr>
        <w:t>知</w:t>
      </w:r>
      <w:r>
        <w:rPr>
          <w:spacing w:val="-30"/>
          <w:rFonts w:ascii="jhYo2Tfb+FangSong" w:hAnsi="jhYo2Tfb+FangSong" w:eastAsia="jhYo2Tfb+FangSong"/>
          <w:color w:val="000000"/>
          <w:sz w:val="32"/>
        </w:rPr>
        <w:t>》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（</w:t>
      </w:r>
      <w:r>
        <w:rPr>
          <w:rFonts w:ascii="jhYo2Tfb+FangSong" w:hAnsi="jhYo2Tfb+FangSong" w:eastAsia="jhYo2Tfb+FangSong"/>
          <w:color w:val="000000"/>
          <w:sz w:val="32"/>
        </w:rPr>
        <w:t>国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办公</w:t>
      </w:r>
      <w:r>
        <w:rPr>
          <w:rFonts w:ascii="jhYo2Tfb+FangSong" w:hAnsi="jhYo2Tfb+FangSong" w:eastAsia="jhYo2Tfb+FangSong"/>
          <w:color w:val="000000"/>
          <w:sz w:val="32"/>
        </w:rPr>
        <w:t>开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办</w:t>
      </w:r>
      <w:r>
        <w:rPr>
          <w:spacing w:val="-14"/>
          <w:rFonts w:ascii="jhYo2Tfb+FangSong" w:hAnsi="jhYo2Tfb+FangSong" w:eastAsia="jhYo2Tfb+FangSong"/>
          <w:color w:val="000000"/>
          <w:sz w:val="32"/>
        </w:rPr>
        <w:t>函</w:t>
      </w:r>
      <w:r>
        <w:rPr>
          <w:rFonts w:ascii="jhYo2Tfb+FangSong" w:hAnsi="jhYo2Tfb+FangSong" w:eastAsia="jhYo2Tfb+FangSong"/>
          <w:color w:val="000000"/>
          <w:sz w:val="32"/>
        </w:rPr>
        <w:t>〔2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0</w:t>
      </w:r>
      <w:r>
        <w:rPr>
          <w:spacing w:val="-2"/>
          <w:rFonts w:ascii="jhYo2Tfb+FangSong" w:hAnsi="jhYo2Tfb+FangSong" w:eastAsia="jhYo2Tfb+FangSong"/>
          <w:color w:val="000000"/>
          <w:sz w:val="32"/>
        </w:rPr>
        <w:t>2</w:t>
      </w:r>
      <w:r>
        <w:rPr>
          <w:rFonts w:ascii="jhYo2Tfb+FangSong" w:hAnsi="jhYo2Tfb+FangSong" w:eastAsia="jhYo2Tfb+FangSong"/>
          <w:color w:val="000000"/>
          <w:sz w:val="32"/>
        </w:rPr>
        <w:t>1</w:t>
      </w:r>
      <w:r>
        <w:rPr>
          <w:spacing w:val="-14"/>
          <w:rFonts w:ascii="jhYo2Tfb+FangSong" w:hAnsi="jhYo2Tfb+FangSong" w:eastAsia="jhYo2Tfb+FangSong"/>
          <w:color w:val="000000"/>
          <w:sz w:val="32"/>
        </w:rPr>
        <w:t>〕</w:t>
      </w:r>
      <w:r>
        <w:rPr>
          <w:rFonts w:ascii="jhYo2Tfb+FangSong" w:hAnsi="jhYo2Tfb+FangSong" w:eastAsia="jhYo2Tfb+FangSong"/>
          <w:color w:val="000000"/>
          <w:sz w:val="32"/>
        </w:rPr>
        <w:t>3</w:t>
      </w:r>
      <w:r>
        <w:rPr>
          <w:spacing w:val="78"/>
          <w:rFonts w:ascii="jhYo2Tfb+FangSong" w:hAnsi="jhYo2Tfb+FangSong" w:eastAsia="jhYo2Tfb+FangSong"/>
          <w:color w:val="000000"/>
          <w:sz w:val="32"/>
        </w:rPr>
        <w:t>0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号</w:t>
      </w:r>
      <w:r>
        <w:rPr>
          <w:spacing w:val="-16"/>
          <w:rFonts w:ascii="jhYo2Tfb+FangSong" w:hAnsi="jhYo2Tfb+FangSong" w:eastAsia="jhYo2Tfb+FangSong"/>
          <w:color w:val="000000"/>
          <w:sz w:val="32"/>
        </w:rPr>
        <w:t>）和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《</w:t>
      </w:r>
      <w:r>
        <w:rPr>
          <w:rFonts w:ascii="jhYo2Tfb+FangSong" w:hAnsi="jhYo2Tfb+FangSong" w:eastAsia="jhYo2Tfb+FangSong"/>
          <w:color w:val="000000"/>
          <w:sz w:val="32"/>
        </w:rPr>
        <w:t>安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徽</w:t>
      </w:r>
      <w:r>
        <w:rPr>
          <w:rFonts w:ascii="jhYo2Tfb+FangSong" w:hAnsi="jhYo2Tfb+FangSong" w:eastAsia="jhYo2Tfb+FangSong"/>
          <w:color w:val="000000"/>
          <w:sz w:val="32"/>
        </w:rPr>
        <w:t>省政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府</w:t>
      </w:r>
      <w:r>
        <w:rPr>
          <w:rFonts w:ascii="jhYo2Tfb+FangSong" w:hAnsi="jhYo2Tfb+FangSong" w:eastAsia="jhYo2Tfb+FangSong"/>
          <w:color w:val="000000"/>
          <w:sz w:val="32"/>
        </w:rPr>
        <w:t>信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息公</w:t>
      </w:r>
      <w:r>
        <w:rPr>
          <w:rFonts w:ascii="jhYo2Tfb+FangSong" w:hAnsi="jhYo2Tfb+FangSong" w:eastAsia="jhYo2Tfb+FangSong"/>
          <w:color w:val="000000"/>
          <w:sz w:val="32"/>
        </w:rPr>
        <w:t>开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办公</w:t>
      </w:r>
      <w:r>
        <w:rPr>
          <w:rFonts w:ascii="jhYo2Tfb+FangSong" w:hAnsi="jhYo2Tfb+FangSong" w:eastAsia="jhYo2Tfb+FangSong"/>
          <w:color w:val="000000"/>
          <w:sz w:val="32"/>
        </w:rPr>
        <w:t>室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关于</w:t>
      </w:r>
      <w:r>
        <w:rPr>
          <w:rFonts w:ascii="jhYo2Tfb+FangSong" w:hAnsi="jhYo2Tfb+FangSong" w:eastAsia="jhYo2Tfb+FangSong"/>
          <w:color w:val="000000"/>
          <w:sz w:val="32"/>
        </w:rPr>
        <w:t>做</w:t>
      </w:r>
      <w:r>
        <w:rPr>
          <w:spacing w:val="82"/>
          <w:rFonts w:ascii="jhYo2Tfb+FangSong" w:hAnsi="jhYo2Tfb+FangSong" w:eastAsia="jhYo2Tfb+FangSong"/>
          <w:color w:val="000000"/>
          <w:sz w:val="32"/>
        </w:rPr>
        <w:t>好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2</w:t>
      </w:r>
      <w:r>
        <w:rPr>
          <w:spacing w:val="-2"/>
          <w:rFonts w:ascii="jhYo2Tfb+FangSong" w:hAnsi="jhYo2Tfb+FangSong" w:eastAsia="jhYo2Tfb+FangSong"/>
          <w:color w:val="000000"/>
          <w:sz w:val="32"/>
        </w:rPr>
        <w:t>0</w:t>
      </w:r>
      <w:r>
        <w:rPr>
          <w:rFonts w:ascii="jhYo2Tfb+FangSong" w:hAnsi="jhYo2Tfb+FangSong" w:eastAsia="jhYo2Tfb+FangSong"/>
          <w:color w:val="000000"/>
          <w:sz w:val="32"/>
        </w:rPr>
        <w:t>2</w:t>
      </w:r>
      <w:r>
        <w:rPr>
          <w:spacing w:val="80"/>
          <w:rFonts w:ascii="jhYo2Tfb+FangSong" w:hAnsi="jhYo2Tfb+FangSong" w:eastAsia="jhYo2Tfb+FangSong"/>
          <w:color w:val="000000"/>
          <w:sz w:val="32"/>
        </w:rPr>
        <w:t>2</w:t>
      </w:r>
      <w:r>
        <w:rPr>
          <w:rFonts w:ascii="jhYo2Tfb+FangSong" w:hAnsi="jhYo2Tfb+FangSong" w:eastAsia="jhYo2Tfb+FangSong"/>
          <w:color w:val="000000"/>
          <w:sz w:val="32"/>
        </w:rPr>
        <w:t>年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度</w:t>
      </w:r>
      <w:r>
        <w:rPr>
          <w:rFonts w:ascii="jhYo2Tfb+FangSong" w:hAnsi="jhYo2Tfb+FangSong" w:eastAsia="jhYo2Tfb+FangSong"/>
          <w:color w:val="000000"/>
          <w:sz w:val="32"/>
        </w:rPr>
        <w:t>政府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信</w:t>
      </w:r>
      <w:r>
        <w:rPr>
          <w:rFonts w:ascii="jhYo2Tfb+FangSong" w:hAnsi="jhYo2Tfb+FangSong" w:eastAsia="jhYo2Tfb+FangSong"/>
          <w:color w:val="000000"/>
          <w:sz w:val="32"/>
        </w:rPr>
        <w:t>息公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开</w:t>
      </w:r>
      <w:r>
        <w:rPr>
          <w:rFonts w:ascii="jhYo2Tfb+FangSong" w:hAnsi="jhYo2Tfb+FangSong" w:eastAsia="jhYo2Tfb+FangSong"/>
          <w:color w:val="000000"/>
          <w:sz w:val="32"/>
        </w:rPr>
        <w:t>工作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年</w:t>
      </w:r>
      <w:r>
        <w:rPr>
          <w:rFonts w:ascii="jhYo2Tfb+FangSong" w:hAnsi="jhYo2Tfb+FangSong" w:eastAsia="jhYo2Tfb+FangSong"/>
          <w:color w:val="000000"/>
          <w:sz w:val="32"/>
        </w:rPr>
        <w:t>度报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告编</w:t>
      </w:r>
      <w:r>
        <w:rPr>
          <w:rFonts w:ascii="jhYo2Tfb+FangSong" w:hAnsi="jhYo2Tfb+FangSong" w:eastAsia="jhYo2Tfb+FangSong"/>
          <w:color w:val="000000"/>
          <w:sz w:val="32"/>
        </w:rPr>
        <w:t>制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和数</w:t>
      </w:r>
      <w:r>
        <w:rPr>
          <w:rFonts w:ascii="jhYo2Tfb+FangSong" w:hAnsi="jhYo2Tfb+FangSong" w:eastAsia="jhYo2Tfb+FangSong"/>
          <w:color w:val="000000"/>
          <w:sz w:val="32"/>
        </w:rPr>
        <w:t>据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报送</w:t>
      </w:r>
      <w:r>
        <w:rPr>
          <w:rFonts w:ascii="jhYo2Tfb+FangSong" w:hAnsi="jhYo2Tfb+FangSong" w:eastAsia="jhYo2Tfb+FangSong"/>
          <w:color w:val="000000"/>
          <w:sz w:val="32"/>
        </w:rPr>
        <w:t>工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作的</w:t>
      </w:r>
      <w:r>
        <w:rPr>
          <w:rFonts w:ascii="jhYo2Tfb+FangSong" w:hAnsi="jhYo2Tfb+FangSong" w:eastAsia="jhYo2Tfb+FangSong"/>
          <w:color w:val="000000"/>
          <w:sz w:val="32"/>
        </w:rPr>
        <w:t>通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知》</w:t>
      </w:r>
      <w:r>
        <w:rPr>
          <w:rFonts w:ascii="jhYo2Tfb+FangSong" w:hAnsi="jhYo2Tfb+FangSong" w:eastAsia="jhYo2Tfb+FangSong"/>
          <w:color w:val="000000"/>
          <w:sz w:val="32"/>
        </w:rPr>
        <w:t>要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求，</w:t>
      </w:r>
      <w:r>
        <w:rPr>
          <w:rFonts w:ascii="jhYo2Tfb+FangSong" w:hAnsi="jhYo2Tfb+FangSong" w:eastAsia="jhYo2Tfb+FangSong"/>
          <w:color w:val="000000"/>
          <w:sz w:val="32"/>
        </w:rPr>
        <w:t>现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就长</w:t>
      </w:r>
      <w:r>
        <w:rPr>
          <w:rFonts w:ascii="jhYo2Tfb+FangSong" w:hAnsi="jhYo2Tfb+FangSong" w:eastAsia="jhYo2Tfb+FangSong"/>
          <w:color w:val="000000"/>
          <w:sz w:val="32"/>
        </w:rPr>
        <w:t>集</w:t>
      </w:r>
      <w:r>
        <w:rPr>
          <w:spacing w:val="82"/>
          <w:rFonts w:ascii="jhYo2Tfb+FangSong" w:hAnsi="jhYo2Tfb+FangSong" w:eastAsia="jhYo2Tfb+FangSong"/>
          <w:color w:val="000000"/>
          <w:sz w:val="32"/>
        </w:rPr>
        <w:t>镇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2</w:t>
      </w:r>
      <w:r>
        <w:rPr>
          <w:spacing w:val="-2"/>
          <w:rFonts w:ascii="jhYo2Tfb+FangSong" w:hAnsi="jhYo2Tfb+FangSong" w:eastAsia="jhYo2Tfb+FangSong"/>
          <w:color w:val="000000"/>
          <w:sz w:val="32"/>
        </w:rPr>
        <w:t>0</w:t>
      </w:r>
      <w:r>
        <w:rPr>
          <w:rFonts w:ascii="jhYo2Tfb+FangSong" w:hAnsi="jhYo2Tfb+FangSong" w:eastAsia="jhYo2Tfb+FangSong"/>
          <w:color w:val="000000"/>
          <w:sz w:val="32"/>
        </w:rPr>
        <w:t>2</w:t>
      </w:r>
      <w:r>
        <w:rPr>
          <w:spacing w:val="80"/>
          <w:rFonts w:ascii="jhYo2Tfb+FangSong" w:hAnsi="jhYo2Tfb+FangSong" w:eastAsia="jhYo2Tfb+FangSong"/>
          <w:color w:val="000000"/>
          <w:sz w:val="32"/>
        </w:rPr>
        <w:t>2</w:t>
      </w:r>
      <w:r>
        <w:rPr>
          <w:rFonts w:ascii="jhYo2Tfb+FangSong" w:hAnsi="jhYo2Tfb+FangSong" w:eastAsia="jhYo2Tfb+FangSong"/>
          <w:color w:val="000000"/>
          <w:sz w:val="32"/>
        </w:rPr>
        <w:t>年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政府</w:t>
      </w:r>
      <w:r>
        <w:rPr>
          <w:rFonts w:ascii="jhYo2Tfb+FangSong" w:hAnsi="jhYo2Tfb+FangSong" w:eastAsia="jhYo2Tfb+FangSong"/>
          <w:color w:val="000000"/>
          <w:sz w:val="32"/>
        </w:rPr>
        <w:t>信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息公</w:t>
      </w:r>
      <w:r>
        <w:rPr>
          <w:rFonts w:ascii="jhYo2Tfb+FangSong" w:hAnsi="jhYo2Tfb+FangSong" w:eastAsia="jhYo2Tfb+FangSong"/>
          <w:color w:val="000000"/>
          <w:sz w:val="32"/>
        </w:rPr>
        <w:t>开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情况</w:t>
      </w:r>
      <w:r>
        <w:rPr>
          <w:rFonts w:ascii="jhYo2Tfb+FangSong" w:hAnsi="jhYo2Tfb+FangSong" w:eastAsia="jhYo2Tfb+FangSong"/>
          <w:color w:val="000000"/>
          <w:sz w:val="32"/>
        </w:rPr>
        <w:t>报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告如</w:t>
      </w:r>
      <w:r>
        <w:rPr>
          <w:rFonts w:ascii="jhYo2Tfb+FangSong" w:hAnsi="jhYo2Tfb+FangSong" w:eastAsia="jhYo2Tfb+FangSong"/>
          <w:color w:val="000000"/>
          <w:sz w:val="32"/>
        </w:rPr>
        <w:t>下</w:t>
      </w:r>
      <w:r>
        <w:rPr>
          <w:spacing w:val="-8"/>
          <w:rFonts w:ascii="jhYo2Tfb+FangSong" w:hAnsi="jhYo2Tfb+FangSong" w:eastAsia="jhYo2Tfb+FangSong"/>
          <w:color w:val="000000"/>
          <w:sz w:val="32"/>
        </w:rPr>
        <w:t>，</w:t>
      </w:r>
      <w:r>
        <w:rPr>
          <w:rFonts w:ascii="jhYo2Tfb+FangSong" w:hAnsi="jhYo2Tfb+FangSong" w:eastAsia="jhYo2Tfb+FangSong"/>
          <w:color w:val="000000"/>
          <w:sz w:val="32"/>
        </w:rPr>
        <w:t>如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对</w:t>
      </w:r>
      <w:r>
        <w:rPr>
          <w:rFonts w:ascii="jhYo2Tfb+FangSong" w:hAnsi="jhYo2Tfb+FangSong" w:eastAsia="jhYo2Tfb+FangSong"/>
          <w:color w:val="000000"/>
          <w:sz w:val="32"/>
        </w:rPr>
        <w:t>本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报告</w:t>
      </w:r>
      <w:r>
        <w:rPr>
          <w:rFonts w:ascii="jhYo2Tfb+FangSong" w:hAnsi="jhYo2Tfb+FangSong" w:eastAsia="jhYo2Tfb+FangSong"/>
          <w:color w:val="000000"/>
          <w:sz w:val="32"/>
        </w:rPr>
        <w:t>有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疑问</w:t>
      </w:r>
      <w:r>
        <w:rPr>
          <w:spacing w:val="-8"/>
          <w:rFonts w:ascii="jhYo2Tfb+FangSong" w:hAnsi="jhYo2Tfb+FangSong" w:eastAsia="jhYo2Tfb+FangSong"/>
          <w:color w:val="000000"/>
          <w:sz w:val="32"/>
        </w:rPr>
        <w:t>，</w:t>
      </w:r>
      <w:r>
        <w:rPr>
          <w:rFonts w:ascii="jhYo2Tfb+FangSong" w:hAnsi="jhYo2Tfb+FangSong" w:eastAsia="jhYo2Tfb+FangSong"/>
          <w:color w:val="000000"/>
          <w:sz w:val="32"/>
        </w:rPr>
        <w:t>请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与</w:t>
      </w:r>
      <w:r>
        <w:rPr>
          <w:rFonts w:ascii="jhYo2Tfb+FangSong" w:hAnsi="jhYo2Tfb+FangSong" w:eastAsia="jhYo2Tfb+FangSong"/>
          <w:color w:val="000000"/>
          <w:sz w:val="32"/>
        </w:rPr>
        <w:t>霍邱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县长</w:t>
      </w:r>
      <w:r>
        <w:rPr>
          <w:rFonts w:ascii="jhYo2Tfb+FangSong" w:hAnsi="jhYo2Tfb+FangSong" w:eastAsia="jhYo2Tfb+FangSong"/>
          <w:color w:val="000000"/>
          <w:sz w:val="32"/>
        </w:rPr>
        <w:t>集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镇人</w:t>
      </w:r>
      <w:r>
        <w:rPr>
          <w:rFonts w:ascii="jhYo2Tfb+FangSong" w:hAnsi="jhYo2Tfb+FangSong" w:eastAsia="jhYo2Tfb+FangSong"/>
          <w:color w:val="000000"/>
          <w:sz w:val="32"/>
        </w:rPr>
        <w:t>民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政府</w:t>
      </w:r>
      <w:r>
        <w:rPr>
          <w:rFonts w:ascii="jhYo2Tfb+FangSong" w:hAnsi="jhYo2Tfb+FangSong" w:eastAsia="jhYo2Tfb+FangSong"/>
          <w:color w:val="000000"/>
          <w:sz w:val="32"/>
        </w:rPr>
        <w:t>办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公室</w:t>
      </w:r>
      <w:r>
        <w:rPr>
          <w:rFonts w:ascii="jhYo2Tfb+FangSong" w:hAnsi="jhYo2Tfb+FangSong" w:eastAsia="jhYo2Tfb+FangSong"/>
          <w:color w:val="000000"/>
          <w:sz w:val="32"/>
        </w:rPr>
        <w:t>联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系(</w:t>
      </w:r>
      <w:r>
        <w:rPr>
          <w:rFonts w:ascii="jhYo2Tfb+FangSong" w:hAnsi="jhYo2Tfb+FangSong" w:eastAsia="jhYo2Tfb+FangSong"/>
          <w:color w:val="000000"/>
          <w:sz w:val="32"/>
        </w:rPr>
        <w:t>地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址</w:t>
      </w:r>
      <w:r>
        <w:rPr>
          <w:rFonts w:ascii="jhYo2Tfb+FangSong" w:hAnsi="jhYo2Tfb+FangSong" w:eastAsia="jhYo2Tfb+FangSong"/>
          <w:color w:val="000000"/>
          <w:sz w:val="32"/>
        </w:rPr>
        <w:t>:霍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邱县</w:t>
      </w:r>
      <w:r>
        <w:rPr>
          <w:rFonts w:ascii="jhYo2Tfb+FangSong" w:hAnsi="jhYo2Tfb+FangSong" w:eastAsia="jhYo2Tfb+FangSong"/>
          <w:color w:val="000000"/>
          <w:sz w:val="32"/>
        </w:rPr>
        <w:t>长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集镇</w:t>
      </w:r>
      <w:r>
        <w:rPr>
          <w:rFonts w:ascii="jhYo2Tfb+FangSong" w:hAnsi="jhYo2Tfb+FangSong" w:eastAsia="jhYo2Tfb+FangSong"/>
          <w:color w:val="000000"/>
          <w:sz w:val="32"/>
        </w:rPr>
        <w:t>姚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中</w:t>
      </w:r>
      <w:r>
        <w:rPr>
          <w:rFonts w:ascii="jhYo2Tfb+FangSong" w:hAnsi="jhYo2Tfb+FangSong" w:eastAsia="jhYo2Tfb+FangSong"/>
          <w:color w:val="000000"/>
          <w:sz w:val="32"/>
        </w:rPr>
        <w:t>路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长集</w:t>
      </w:r>
      <w:r>
        <w:rPr>
          <w:rFonts w:ascii="jhYo2Tfb+FangSong" w:hAnsi="jhYo2Tfb+FangSong" w:eastAsia="jhYo2Tfb+FangSong"/>
          <w:color w:val="000000"/>
          <w:sz w:val="32"/>
        </w:rPr>
        <w:t>镇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政府</w:t>
      </w:r>
      <w:r>
        <w:rPr>
          <w:rFonts w:ascii="jhYo2Tfb+FangSong" w:hAnsi="jhYo2Tfb+FangSong" w:eastAsia="jhYo2Tfb+FangSong"/>
          <w:color w:val="000000"/>
          <w:sz w:val="32"/>
        </w:rPr>
        <w:t>大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院；</w:t>
      </w:r>
      <w:r>
        <w:rPr>
          <w:rFonts w:ascii="jhYo2Tfb+FangSong" w:hAnsi="jhYo2Tfb+FangSong" w:eastAsia="jhYo2Tfb+FangSong"/>
          <w:color w:val="000000"/>
          <w:sz w:val="32"/>
        </w:rPr>
        <w:t>邮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编:</w:t>
      </w:r>
      <w:r>
        <w:rPr>
          <w:rFonts w:ascii="jhYo2Tfb+FangSong" w:hAnsi="jhYo2Tfb+FangSong" w:eastAsia="jhYo2Tfb+FangSong"/>
          <w:color w:val="000000"/>
          <w:sz w:val="32"/>
        </w:rPr>
        <w:t>23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7</w:t>
      </w:r>
      <w:r>
        <w:rPr>
          <w:rFonts w:ascii="jhYo2Tfb+FangSong" w:hAnsi="jhYo2Tfb+FangSong" w:eastAsia="jhYo2Tfb+FangSong"/>
          <w:color w:val="000000"/>
          <w:sz w:val="32"/>
        </w:rPr>
        <w:t>40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0</w:t>
      </w:r>
      <w:r>
        <w:rPr>
          <w:rFonts w:ascii="jhYo2Tfb+FangSong" w:hAnsi="jhYo2Tfb+FangSong" w:eastAsia="jhYo2Tfb+FangSong"/>
          <w:color w:val="000000"/>
          <w:sz w:val="32"/>
        </w:rPr>
        <w:t>；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电</w:t>
      </w:r>
      <w:r>
        <w:rPr>
          <w:rFonts w:ascii="jhYo2Tfb+FangSong" w:hAnsi="jhYo2Tfb+FangSong" w:eastAsia="jhYo2Tfb+FangSong"/>
          <w:color w:val="000000"/>
          <w:sz w:val="32"/>
        </w:rPr>
        <w:t>话: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0</w:t>
      </w:r>
      <w:r>
        <w:rPr>
          <w:spacing w:val="-2"/>
          <w:rFonts w:ascii="jhYo2Tfb+FangSong" w:hAnsi="jhYo2Tfb+FangSong" w:eastAsia="jhYo2Tfb+FangSong"/>
          <w:color w:val="000000"/>
          <w:sz w:val="32"/>
        </w:rPr>
        <w:t>5</w:t>
      </w:r>
      <w:r>
        <w:rPr>
          <w:rFonts w:ascii="jhYo2Tfb+FangSong" w:hAnsi="jhYo2Tfb+FangSong" w:eastAsia="jhYo2Tfb+FangSong"/>
          <w:color w:val="000000"/>
          <w:sz w:val="32"/>
        </w:rPr>
        <w:t>6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4</w:t>
      </w:r>
      <w:r>
        <w:rPr>
          <w:spacing w:val="-2"/>
          <w:rFonts w:ascii="jhYo2Tfb+FangSong" w:hAnsi="jhYo2Tfb+FangSong" w:eastAsia="jhYo2Tfb+FangSong"/>
          <w:color w:val="000000"/>
          <w:sz w:val="32"/>
        </w:rPr>
        <w:t>-</w:t>
      </w:r>
      <w:r>
        <w:rPr>
          <w:rFonts w:ascii="jhYo2Tfb+FangSong" w:hAnsi="jhYo2Tfb+FangSong" w:eastAsia="jhYo2Tfb+FangSong"/>
          <w:color w:val="000000"/>
          <w:sz w:val="32"/>
        </w:rPr>
        <w:t>6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5</w:t>
      </w:r>
      <w:r>
        <w:rPr>
          <w:spacing w:val="-2"/>
          <w:rFonts w:ascii="jhYo2Tfb+FangSong" w:hAnsi="jhYo2Tfb+FangSong" w:eastAsia="jhYo2Tfb+FangSong"/>
          <w:color w:val="000000"/>
          <w:sz w:val="32"/>
        </w:rPr>
        <w:t>1</w:t>
      </w:r>
      <w:r>
        <w:rPr>
          <w:rFonts w:ascii="jhYo2Tfb+FangSong" w:hAnsi="jhYo2Tfb+FangSong" w:eastAsia="jhYo2Tfb+FangSong"/>
          <w:color w:val="000000"/>
          <w:sz w:val="32"/>
        </w:rPr>
        <w:t>1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0</w:t>
      </w:r>
      <w:r>
        <w:rPr>
          <w:spacing w:val="-2"/>
          <w:rFonts w:ascii="jhYo2Tfb+FangSong" w:hAnsi="jhYo2Tfb+FangSong" w:eastAsia="jhYo2Tfb+FangSong"/>
          <w:color w:val="000000"/>
          <w:sz w:val="32"/>
        </w:rPr>
        <w:t>0</w:t>
      </w:r>
      <w:r>
        <w:rPr>
          <w:rFonts w:ascii="jhYo2Tfb+FangSong" w:hAnsi="jhYo2Tfb+FangSong" w:eastAsia="jhYo2Tfb+FangSong"/>
          <w:color w:val="000000"/>
          <w:sz w:val="32"/>
        </w:rPr>
        <w:t>1)。</w:t>
      </w:r>
    </w:p>
    <w:p>
      <w:pPr>
        <w:autoSpaceDN w:val="0"/>
        <w:tabs>
          <w:tab w:pos="920" w:val="left"/>
          <w:tab w:pos="922" w:val="left"/>
        </w:tabs>
        <w:autoSpaceDE w:val="0"/>
        <w:widowControl/>
        <w:spacing w:line="624" w:lineRule="exact" w:before="0" w:after="0"/>
        <w:ind w:left="360" w:right="288" w:firstLine="0"/>
        <w:jc w:val="left"/>
      </w:pPr>
      <w:r>
        <w:tab/>
      </w:r>
      <w:r>
        <w:rPr>
          <w:spacing w:val="4"/>
          <w:rFonts w:ascii="jhYo2Tfb+FangSong" w:hAnsi="jhYo2Tfb+FangSong" w:eastAsia="jhYo2Tfb+FangSong"/>
          <w:b/>
          <w:color w:val="000000"/>
          <w:sz w:val="32"/>
        </w:rPr>
        <w:t>一</w:t>
      </w:r>
      <w:r>
        <w:rPr>
          <w:spacing w:val="2"/>
          <w:rFonts w:ascii="jhYo2Tfb+FangSong" w:hAnsi="jhYo2Tfb+FangSong" w:eastAsia="jhYo2Tfb+FangSong"/>
          <w:b/>
          <w:color w:val="000000"/>
          <w:sz w:val="32"/>
        </w:rPr>
        <w:t>、总</w:t>
      </w:r>
      <w:r>
        <w:rPr>
          <w:rFonts w:ascii="jhYo2Tfb+FangSong" w:hAnsi="jhYo2Tfb+FangSong" w:eastAsia="jhYo2Tfb+FangSong"/>
          <w:b/>
          <w:color w:val="000000"/>
          <w:sz w:val="32"/>
        </w:rPr>
        <w:t>体</w:t>
      </w:r>
      <w:r>
        <w:rPr>
          <w:spacing w:val="4"/>
          <w:rFonts w:ascii="jhYo2Tfb+FangSong" w:hAnsi="jhYo2Tfb+FangSong" w:eastAsia="jhYo2Tfb+FangSong"/>
          <w:b/>
          <w:color w:val="000000"/>
          <w:sz w:val="32"/>
        </w:rPr>
        <w:t>情</w:t>
      </w:r>
      <w:r>
        <w:rPr>
          <w:rFonts w:ascii="jhYo2Tfb+FangSong" w:hAnsi="jhYo2Tfb+FangSong" w:eastAsia="jhYo2Tfb+FangSong"/>
          <w:b/>
          <w:color w:val="000000"/>
          <w:sz w:val="32"/>
        </w:rPr>
        <w:t>况</w:t>
      </w:r>
      <w:r>
        <w:br/>
      </w:r>
      <w:r>
        <w:tab/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2</w:t>
      </w:r>
      <w:r>
        <w:rPr>
          <w:rFonts w:ascii="jhYo2Tfb+FangSong" w:hAnsi="jhYo2Tfb+FangSong" w:eastAsia="jhYo2Tfb+FangSong"/>
          <w:color w:val="000000"/>
          <w:sz w:val="32"/>
        </w:rPr>
        <w:t>02</w:t>
      </w:r>
      <w:r>
        <w:rPr>
          <w:spacing w:val="82"/>
          <w:rFonts w:ascii="jhYo2Tfb+FangSong" w:hAnsi="jhYo2Tfb+FangSong" w:eastAsia="jhYo2Tfb+FangSong"/>
          <w:color w:val="000000"/>
          <w:sz w:val="32"/>
        </w:rPr>
        <w:t>2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年</w:t>
      </w:r>
      <w:r>
        <w:rPr>
          <w:spacing w:val="-4"/>
          <w:rFonts w:ascii="jhYo2Tfb+FangSong" w:hAnsi="jhYo2Tfb+FangSong" w:eastAsia="jhYo2Tfb+FangSong"/>
          <w:color w:val="000000"/>
          <w:sz w:val="32"/>
        </w:rPr>
        <w:t>，</w:t>
      </w:r>
      <w:r>
        <w:rPr>
          <w:rFonts w:ascii="jhYo2Tfb+FangSong" w:hAnsi="jhYo2Tfb+FangSong" w:eastAsia="jhYo2Tfb+FangSong"/>
          <w:color w:val="000000"/>
          <w:sz w:val="32"/>
        </w:rPr>
        <w:t>在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县委</w:t>
      </w:r>
      <w:r>
        <w:rPr>
          <w:spacing w:val="-4"/>
          <w:rFonts w:ascii="jhYo2Tfb+FangSong" w:hAnsi="jhYo2Tfb+FangSong" w:eastAsia="jhYo2Tfb+FangSong"/>
          <w:color w:val="000000"/>
          <w:sz w:val="32"/>
        </w:rPr>
        <w:t>、</w:t>
      </w:r>
      <w:r>
        <w:rPr>
          <w:rFonts w:ascii="jhYo2Tfb+FangSong" w:hAnsi="jhYo2Tfb+FangSong" w:eastAsia="jhYo2Tfb+FangSong"/>
          <w:color w:val="000000"/>
          <w:sz w:val="32"/>
        </w:rPr>
        <w:t>县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政</w:t>
      </w:r>
      <w:r>
        <w:rPr>
          <w:rFonts w:ascii="jhYo2Tfb+FangSong" w:hAnsi="jhYo2Tfb+FangSong" w:eastAsia="jhYo2Tfb+FangSong"/>
          <w:color w:val="000000"/>
          <w:sz w:val="32"/>
        </w:rPr>
        <w:t>府的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正</w:t>
      </w:r>
      <w:r>
        <w:rPr>
          <w:rFonts w:ascii="jhYo2Tfb+FangSong" w:hAnsi="jhYo2Tfb+FangSong" w:eastAsia="jhYo2Tfb+FangSong"/>
          <w:color w:val="000000"/>
          <w:sz w:val="32"/>
        </w:rPr>
        <w:t>确领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导</w:t>
      </w:r>
      <w:r>
        <w:rPr>
          <w:rFonts w:ascii="jhYo2Tfb+FangSong" w:hAnsi="jhYo2Tfb+FangSong" w:eastAsia="jhYo2Tfb+FangSong"/>
          <w:color w:val="000000"/>
          <w:sz w:val="32"/>
        </w:rPr>
        <w:t>下</w:t>
      </w:r>
      <w:r>
        <w:rPr>
          <w:spacing w:val="-2"/>
          <w:rFonts w:ascii="jhYo2Tfb+FangSong" w:hAnsi="jhYo2Tfb+FangSong" w:eastAsia="jhYo2Tfb+FangSong"/>
          <w:color w:val="000000"/>
          <w:sz w:val="32"/>
        </w:rPr>
        <w:t>，</w:t>
      </w:r>
      <w:r>
        <w:rPr>
          <w:rFonts w:ascii="jhYo2Tfb+FangSong" w:hAnsi="jhYo2Tfb+FangSong" w:eastAsia="jhYo2Tfb+FangSong"/>
          <w:color w:val="000000"/>
          <w:sz w:val="32"/>
        </w:rPr>
        <w:t>长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集</w:t>
      </w:r>
      <w:r>
        <w:rPr>
          <w:rFonts w:ascii="jhYo2Tfb+FangSong" w:hAnsi="jhYo2Tfb+FangSong" w:eastAsia="jhYo2Tfb+FangSong"/>
          <w:color w:val="000000"/>
          <w:sz w:val="32"/>
        </w:rPr>
        <w:t>镇严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格</w:t>
      </w:r>
      <w:r>
        <w:rPr>
          <w:rFonts w:ascii="jhYo2Tfb+FangSong" w:hAnsi="jhYo2Tfb+FangSong" w:eastAsia="jhYo2Tfb+FangSong"/>
          <w:color w:val="000000"/>
          <w:sz w:val="32"/>
        </w:rPr>
        <w:t>按</w:t>
      </w:r>
      <w:r>
        <w:rPr>
          <w:spacing w:val="-6"/>
          <w:rFonts w:ascii="jhYo2Tfb+FangSong" w:hAnsi="jhYo2Tfb+FangSong" w:eastAsia="jhYo2Tfb+FangSong"/>
          <w:color w:val="000000"/>
          <w:sz w:val="32"/>
        </w:rPr>
        <w:t>照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《</w:t>
      </w:r>
      <w:r>
        <w:rPr>
          <w:rFonts w:ascii="jhYo2Tfb+FangSong" w:hAnsi="jhYo2Tfb+FangSong" w:eastAsia="jhYo2Tfb+FangSong"/>
          <w:color w:val="000000"/>
          <w:sz w:val="32"/>
        </w:rPr>
        <w:t>中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华</w:t>
      </w:r>
      <w:r>
        <w:rPr>
          <w:rFonts w:ascii="jhYo2Tfb+FangSong" w:hAnsi="jhYo2Tfb+FangSong" w:eastAsia="jhYo2Tfb+FangSong"/>
          <w:color w:val="000000"/>
          <w:sz w:val="32"/>
        </w:rPr>
        <w:t>人民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共</w:t>
      </w:r>
      <w:r>
        <w:rPr>
          <w:rFonts w:ascii="jhYo2Tfb+FangSong" w:hAnsi="jhYo2Tfb+FangSong" w:eastAsia="jhYo2Tfb+FangSong"/>
          <w:color w:val="000000"/>
          <w:sz w:val="32"/>
        </w:rPr>
        <w:t>和国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政</w:t>
      </w:r>
      <w:r>
        <w:rPr>
          <w:rFonts w:ascii="jhYo2Tfb+FangSong" w:hAnsi="jhYo2Tfb+FangSong" w:eastAsia="jhYo2Tfb+FangSong"/>
          <w:color w:val="000000"/>
          <w:sz w:val="32"/>
        </w:rPr>
        <w:t>府信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息</w:t>
      </w:r>
      <w:r>
        <w:rPr>
          <w:rFonts w:ascii="jhYo2Tfb+FangSong" w:hAnsi="jhYo2Tfb+FangSong" w:eastAsia="jhYo2Tfb+FangSong"/>
          <w:color w:val="000000"/>
          <w:sz w:val="32"/>
        </w:rPr>
        <w:t>公开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条</w:t>
      </w:r>
      <w:r>
        <w:rPr>
          <w:rFonts w:ascii="jhYo2Tfb+FangSong" w:hAnsi="jhYo2Tfb+FangSong" w:eastAsia="jhYo2Tfb+FangSong"/>
          <w:color w:val="000000"/>
          <w:sz w:val="32"/>
        </w:rPr>
        <w:t>例</w:t>
      </w:r>
      <w:r>
        <w:rPr>
          <w:spacing w:val="-6"/>
          <w:rFonts w:ascii="jhYo2Tfb+FangSong" w:hAnsi="jhYo2Tfb+FangSong" w:eastAsia="jhYo2Tfb+FangSong"/>
          <w:color w:val="000000"/>
          <w:sz w:val="32"/>
        </w:rPr>
        <w:t>》</w:t>
      </w:r>
      <w:r>
        <w:rPr>
          <w:rFonts w:ascii="jhYo2Tfb+FangSong" w:hAnsi="jhYo2Tfb+FangSong" w:eastAsia="jhYo2Tfb+FangSong"/>
          <w:color w:val="000000"/>
          <w:sz w:val="32"/>
        </w:rPr>
        <w:t>和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县</w:t>
      </w:r>
      <w:r>
        <w:rPr>
          <w:rFonts w:ascii="jhYo2Tfb+FangSong" w:hAnsi="jhYo2Tfb+FangSong" w:eastAsia="jhYo2Tfb+FangSong"/>
          <w:color w:val="000000"/>
          <w:sz w:val="32"/>
        </w:rPr>
        <w:t>政府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相</w:t>
      </w:r>
      <w:r>
        <w:rPr>
          <w:rFonts w:ascii="jhYo2Tfb+FangSong" w:hAnsi="jhYo2Tfb+FangSong" w:eastAsia="jhYo2Tfb+FangSong"/>
          <w:color w:val="000000"/>
          <w:sz w:val="32"/>
        </w:rPr>
        <w:t>关文件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精神</w:t>
      </w:r>
      <w:r>
        <w:rPr>
          <w:spacing w:val="-4"/>
          <w:rFonts w:ascii="jhYo2Tfb+FangSong" w:hAnsi="jhYo2Tfb+FangSong" w:eastAsia="jhYo2Tfb+FangSong"/>
          <w:color w:val="000000"/>
          <w:sz w:val="32"/>
        </w:rPr>
        <w:t>，</w:t>
      </w:r>
      <w:r>
        <w:rPr>
          <w:rFonts w:ascii="jhYo2Tfb+FangSong" w:hAnsi="jhYo2Tfb+FangSong" w:eastAsia="jhYo2Tfb+FangSong"/>
          <w:color w:val="000000"/>
          <w:sz w:val="32"/>
        </w:rPr>
        <w:t>依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法依</w:t>
      </w:r>
      <w:r>
        <w:rPr>
          <w:rFonts w:ascii="jhYo2Tfb+FangSong" w:hAnsi="jhYo2Tfb+FangSong" w:eastAsia="jhYo2Tfb+FangSong"/>
          <w:color w:val="000000"/>
          <w:sz w:val="32"/>
        </w:rPr>
        <w:t>规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开展</w:t>
      </w:r>
      <w:r>
        <w:rPr>
          <w:rFonts w:ascii="jhYo2Tfb+FangSong" w:hAnsi="jhYo2Tfb+FangSong" w:eastAsia="jhYo2Tfb+FangSong"/>
          <w:color w:val="000000"/>
          <w:sz w:val="32"/>
        </w:rPr>
        <w:t>政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府信</w:t>
      </w:r>
      <w:r>
        <w:rPr>
          <w:rFonts w:ascii="jhYo2Tfb+FangSong" w:hAnsi="jhYo2Tfb+FangSong" w:eastAsia="jhYo2Tfb+FangSong"/>
          <w:color w:val="000000"/>
          <w:sz w:val="32"/>
        </w:rPr>
        <w:t>息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公开</w:t>
      </w:r>
      <w:r>
        <w:rPr>
          <w:rFonts w:ascii="jhYo2Tfb+FangSong" w:hAnsi="jhYo2Tfb+FangSong" w:eastAsia="jhYo2Tfb+FangSong"/>
          <w:color w:val="000000"/>
          <w:sz w:val="32"/>
        </w:rPr>
        <w:t>工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作</w:t>
      </w:r>
      <w:r>
        <w:rPr>
          <w:spacing w:val="-6"/>
          <w:rFonts w:ascii="jhYo2Tfb+FangSong" w:hAnsi="jhYo2Tfb+FangSong" w:eastAsia="jhYo2Tfb+FangSong"/>
          <w:color w:val="000000"/>
          <w:sz w:val="32"/>
        </w:rPr>
        <w:t>。</w:t>
      </w:r>
      <w:r>
        <w:rPr>
          <w:rFonts w:ascii="jhYo2Tfb+FangSong" w:hAnsi="jhYo2Tfb+FangSong" w:eastAsia="jhYo2Tfb+FangSong"/>
          <w:color w:val="000000"/>
          <w:sz w:val="32"/>
        </w:rPr>
        <w:t>从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主</w:t>
      </w:r>
      <w:r>
        <w:rPr>
          <w:rFonts w:ascii="jhYo2Tfb+FangSong" w:hAnsi="jhYo2Tfb+FangSong" w:eastAsia="jhYo2Tfb+FangSong"/>
          <w:color w:val="000000"/>
          <w:sz w:val="32"/>
        </w:rPr>
        <w:t>动公开</w:t>
      </w:r>
      <w:r>
        <w:rPr>
          <w:spacing w:val="-2"/>
          <w:rFonts w:ascii="jhYo2Tfb+FangSong" w:hAnsi="jhYo2Tfb+FangSong" w:eastAsia="jhYo2Tfb+FangSong"/>
          <w:color w:val="000000"/>
          <w:sz w:val="32"/>
        </w:rPr>
        <w:t>、</w:t>
      </w:r>
      <w:r>
        <w:rPr>
          <w:rFonts w:ascii="jhYo2Tfb+FangSong" w:hAnsi="jhYo2Tfb+FangSong" w:eastAsia="jhYo2Tfb+FangSong"/>
          <w:color w:val="000000"/>
          <w:sz w:val="32"/>
        </w:rPr>
        <w:t>依申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请公</w:t>
      </w:r>
      <w:r>
        <w:rPr>
          <w:rFonts w:ascii="jhYo2Tfb+FangSong" w:hAnsi="jhYo2Tfb+FangSong" w:eastAsia="jhYo2Tfb+FangSong"/>
          <w:color w:val="000000"/>
          <w:sz w:val="32"/>
        </w:rPr>
        <w:t>开</w:t>
      </w:r>
      <w:r>
        <w:rPr>
          <w:spacing w:val="-4"/>
          <w:rFonts w:ascii="jhYo2Tfb+FangSong" w:hAnsi="jhYo2Tfb+FangSong" w:eastAsia="jhYo2Tfb+FangSong"/>
          <w:color w:val="000000"/>
          <w:sz w:val="32"/>
        </w:rPr>
        <w:t>、</w:t>
      </w:r>
      <w:r>
        <w:rPr>
          <w:rFonts w:ascii="jhYo2Tfb+FangSong" w:hAnsi="jhYo2Tfb+FangSong" w:eastAsia="jhYo2Tfb+FangSong"/>
          <w:color w:val="000000"/>
          <w:sz w:val="32"/>
        </w:rPr>
        <w:t>政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府</w:t>
      </w:r>
      <w:r>
        <w:rPr>
          <w:rFonts w:ascii="jhYo2Tfb+FangSong" w:hAnsi="jhYo2Tfb+FangSong" w:eastAsia="jhYo2Tfb+FangSong"/>
          <w:color w:val="000000"/>
          <w:sz w:val="32"/>
        </w:rPr>
        <w:t>信息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管</w:t>
      </w:r>
      <w:r>
        <w:rPr>
          <w:rFonts w:ascii="jhYo2Tfb+FangSong" w:hAnsi="jhYo2Tfb+FangSong" w:eastAsia="jhYo2Tfb+FangSong"/>
          <w:color w:val="000000"/>
          <w:sz w:val="32"/>
        </w:rPr>
        <w:t>理</w:t>
      </w:r>
      <w:r>
        <w:rPr>
          <w:spacing w:val="-6"/>
          <w:rFonts w:ascii="jhYo2Tfb+FangSong" w:hAnsi="jhYo2Tfb+FangSong" w:eastAsia="jhYo2Tfb+FangSong"/>
          <w:color w:val="000000"/>
          <w:sz w:val="32"/>
        </w:rPr>
        <w:t>、</w:t>
      </w:r>
      <w:r>
        <w:rPr>
          <w:rFonts w:ascii="jhYo2Tfb+FangSong" w:hAnsi="jhYo2Tfb+FangSong" w:eastAsia="jhYo2Tfb+FangSong"/>
          <w:color w:val="000000"/>
          <w:sz w:val="32"/>
        </w:rPr>
        <w:t>政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府</w:t>
      </w:r>
      <w:r>
        <w:rPr>
          <w:rFonts w:ascii="jhYo2Tfb+FangSong" w:hAnsi="jhYo2Tfb+FangSong" w:eastAsia="jhYo2Tfb+FangSong"/>
          <w:color w:val="000000"/>
          <w:sz w:val="32"/>
        </w:rPr>
        <w:t>信息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公</w:t>
      </w:r>
      <w:r>
        <w:rPr>
          <w:rFonts w:ascii="jhYo2Tfb+FangSong" w:hAnsi="jhYo2Tfb+FangSong" w:eastAsia="jhYo2Tfb+FangSong"/>
          <w:color w:val="000000"/>
          <w:sz w:val="32"/>
        </w:rPr>
        <w:t>开平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台</w:t>
      </w:r>
      <w:r>
        <w:rPr>
          <w:rFonts w:ascii="jhYo2Tfb+FangSong" w:hAnsi="jhYo2Tfb+FangSong" w:eastAsia="jhYo2Tfb+FangSong"/>
          <w:color w:val="000000"/>
          <w:sz w:val="32"/>
        </w:rPr>
        <w:t>建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设</w:t>
      </w:r>
      <w:r>
        <w:rPr>
          <w:spacing w:val="-6"/>
          <w:rFonts w:ascii="jhYo2Tfb+FangSong" w:hAnsi="jhYo2Tfb+FangSong" w:eastAsia="jhYo2Tfb+FangSong"/>
          <w:color w:val="000000"/>
          <w:sz w:val="32"/>
        </w:rPr>
        <w:t>、</w:t>
      </w:r>
      <w:r>
        <w:rPr>
          <w:rFonts w:ascii="jhYo2Tfb+FangSong" w:hAnsi="jhYo2Tfb+FangSong" w:eastAsia="jhYo2Tfb+FangSong"/>
          <w:color w:val="000000"/>
          <w:sz w:val="32"/>
        </w:rPr>
        <w:t>监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督</w:t>
      </w:r>
      <w:r>
        <w:rPr>
          <w:rFonts w:ascii="jhYo2Tfb+FangSong" w:hAnsi="jhYo2Tfb+FangSong" w:eastAsia="jhYo2Tfb+FangSong"/>
          <w:color w:val="000000"/>
          <w:sz w:val="32"/>
        </w:rPr>
        <w:t>保障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这五</w:t>
      </w:r>
      <w:r>
        <w:rPr>
          <w:rFonts w:ascii="jhYo2Tfb+FangSong" w:hAnsi="jhYo2Tfb+FangSong" w:eastAsia="jhYo2Tfb+FangSong"/>
          <w:color w:val="000000"/>
          <w:sz w:val="32"/>
        </w:rPr>
        <w:t>个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方面</w:t>
      </w:r>
      <w:r>
        <w:rPr>
          <w:rFonts w:ascii="jhYo2Tfb+FangSong" w:hAnsi="jhYo2Tfb+FangSong" w:eastAsia="jhYo2Tfb+FangSong"/>
          <w:color w:val="000000"/>
          <w:sz w:val="32"/>
        </w:rPr>
        <w:t>，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梳理</w:t>
      </w:r>
      <w:r>
        <w:rPr>
          <w:rFonts w:ascii="jhYo2Tfb+FangSong" w:hAnsi="jhYo2Tfb+FangSong" w:eastAsia="jhYo2Tfb+FangSong"/>
          <w:color w:val="000000"/>
          <w:sz w:val="32"/>
        </w:rPr>
        <w:t>长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集</w:t>
      </w:r>
      <w:r>
        <w:rPr>
          <w:spacing w:val="82"/>
          <w:rFonts w:ascii="jhYo2Tfb+FangSong" w:hAnsi="jhYo2Tfb+FangSong" w:eastAsia="jhYo2Tfb+FangSong"/>
          <w:color w:val="000000"/>
          <w:sz w:val="32"/>
        </w:rPr>
        <w:t>镇</w:t>
      </w:r>
      <w:r>
        <w:rPr>
          <w:rFonts w:ascii="jhYo2Tfb+FangSong" w:hAnsi="jhYo2Tfb+FangSong" w:eastAsia="jhYo2Tfb+FangSong"/>
          <w:color w:val="000000"/>
          <w:sz w:val="32"/>
        </w:rPr>
        <w:t>2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0</w:t>
      </w:r>
      <w:r>
        <w:rPr>
          <w:spacing w:val="-2"/>
          <w:rFonts w:ascii="jhYo2Tfb+FangSong" w:hAnsi="jhYo2Tfb+FangSong" w:eastAsia="jhYo2Tfb+FangSong"/>
          <w:color w:val="000000"/>
          <w:sz w:val="32"/>
        </w:rPr>
        <w:t>2</w:t>
      </w:r>
      <w:r>
        <w:rPr>
          <w:spacing w:val="80"/>
          <w:rFonts w:ascii="jhYo2Tfb+FangSong" w:hAnsi="jhYo2Tfb+FangSong" w:eastAsia="jhYo2Tfb+FangSong"/>
          <w:color w:val="000000"/>
          <w:sz w:val="32"/>
        </w:rPr>
        <w:t>2</w:t>
      </w:r>
      <w:r>
        <w:rPr>
          <w:rFonts w:ascii="jhYo2Tfb+FangSong" w:hAnsi="jhYo2Tfb+FangSong" w:eastAsia="jhYo2Tfb+FangSong"/>
          <w:color w:val="000000"/>
          <w:sz w:val="32"/>
        </w:rPr>
        <w:t>年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度</w:t>
      </w:r>
      <w:r>
        <w:rPr>
          <w:rFonts w:ascii="jhYo2Tfb+FangSong" w:hAnsi="jhYo2Tfb+FangSong" w:eastAsia="jhYo2Tfb+FangSong"/>
          <w:color w:val="000000"/>
          <w:sz w:val="32"/>
        </w:rPr>
        <w:t>政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府信</w:t>
      </w:r>
      <w:r>
        <w:rPr>
          <w:rFonts w:ascii="jhYo2Tfb+FangSong" w:hAnsi="jhYo2Tfb+FangSong" w:eastAsia="jhYo2Tfb+FangSong"/>
          <w:color w:val="000000"/>
          <w:sz w:val="32"/>
        </w:rPr>
        <w:t>息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公开</w:t>
      </w:r>
      <w:r>
        <w:rPr>
          <w:rFonts w:ascii="jhYo2Tfb+FangSong" w:hAnsi="jhYo2Tfb+FangSong" w:eastAsia="jhYo2Tfb+FangSong"/>
          <w:color w:val="000000"/>
          <w:sz w:val="32"/>
        </w:rPr>
        <w:t>工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作完</w:t>
      </w:r>
      <w:r>
        <w:rPr>
          <w:rFonts w:ascii="jhYo2Tfb+FangSong" w:hAnsi="jhYo2Tfb+FangSong" w:eastAsia="jhYo2Tfb+FangSong"/>
          <w:color w:val="000000"/>
          <w:sz w:val="32"/>
        </w:rPr>
        <w:t>成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情况</w:t>
      </w:r>
      <w:r>
        <w:rPr>
          <w:rFonts w:ascii="jhYo2Tfb+FangSong" w:hAnsi="jhYo2Tfb+FangSong" w:eastAsia="jhYo2Tfb+FangSong"/>
          <w:color w:val="000000"/>
          <w:sz w:val="32"/>
        </w:rPr>
        <w:t>。</w:t>
      </w:r>
    </w:p>
    <w:p>
      <w:pPr>
        <w:autoSpaceDN w:val="0"/>
        <w:autoSpaceDE w:val="0"/>
        <w:widowControl/>
        <w:spacing w:line="624" w:lineRule="exact" w:before="0" w:after="0"/>
        <w:ind w:left="360" w:right="360" w:firstLine="640"/>
        <w:jc w:val="both"/>
      </w:pPr>
      <w:r>
        <w:rPr>
          <w:spacing w:val="2"/>
          <w:rFonts w:ascii="jhYo2Tfb+FangSong" w:hAnsi="jhYo2Tfb+FangSong" w:eastAsia="jhYo2Tfb+FangSong"/>
          <w:color w:val="000000"/>
          <w:sz w:val="32"/>
        </w:rPr>
        <w:t>1</w:t>
      </w:r>
      <w:r>
        <w:rPr>
          <w:spacing w:val="-2"/>
          <w:rFonts w:ascii="jhYo2Tfb+FangSong" w:hAnsi="jhYo2Tfb+FangSong" w:eastAsia="jhYo2Tfb+FangSong"/>
          <w:color w:val="000000"/>
          <w:sz w:val="32"/>
        </w:rPr>
        <w:t>.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主动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公</w:t>
      </w:r>
      <w:r>
        <w:rPr>
          <w:rFonts w:ascii="jhYo2Tfb+FangSong" w:hAnsi="jhYo2Tfb+FangSong" w:eastAsia="jhYo2Tfb+FangSong"/>
          <w:color w:val="000000"/>
          <w:sz w:val="32"/>
        </w:rPr>
        <w:t>开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情况</w:t>
      </w:r>
      <w:r>
        <w:rPr>
          <w:spacing w:val="-100"/>
          <w:rFonts w:ascii="jhYo2Tfb+FangSong" w:hAnsi="jhYo2Tfb+FangSong" w:eastAsia="jhYo2Tfb+FangSong"/>
          <w:color w:val="000000"/>
          <w:sz w:val="32"/>
        </w:rPr>
        <w:t>：</w:t>
      </w:r>
      <w:r>
        <w:rPr>
          <w:rFonts w:ascii="jhYo2Tfb+FangSong" w:hAnsi="jhYo2Tfb+FangSong" w:eastAsia="jhYo2Tfb+FangSong"/>
          <w:color w:val="000000"/>
          <w:sz w:val="32"/>
        </w:rPr>
        <w:t>2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0</w:t>
      </w:r>
      <w:r>
        <w:rPr>
          <w:rFonts w:ascii="jhYo2Tfb+FangSong" w:hAnsi="jhYo2Tfb+FangSong" w:eastAsia="jhYo2Tfb+FangSong"/>
          <w:color w:val="000000"/>
          <w:sz w:val="32"/>
        </w:rPr>
        <w:t>2</w:t>
      </w:r>
      <w:r>
        <w:rPr>
          <w:spacing w:val="80"/>
          <w:rFonts w:ascii="jhYo2Tfb+FangSong" w:hAnsi="jhYo2Tfb+FangSong" w:eastAsia="jhYo2Tfb+FangSong"/>
          <w:color w:val="000000"/>
          <w:sz w:val="32"/>
        </w:rPr>
        <w:t>2</w:t>
      </w:r>
      <w:r>
        <w:rPr>
          <w:rFonts w:ascii="jhYo2Tfb+FangSong" w:hAnsi="jhYo2Tfb+FangSong" w:eastAsia="jhYo2Tfb+FangSong"/>
          <w:color w:val="000000"/>
          <w:sz w:val="32"/>
        </w:rPr>
        <w:t>年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长</w:t>
      </w:r>
      <w:r>
        <w:rPr>
          <w:rFonts w:ascii="jhYo2Tfb+FangSong" w:hAnsi="jhYo2Tfb+FangSong" w:eastAsia="jhYo2Tfb+FangSong"/>
          <w:color w:val="000000"/>
          <w:sz w:val="32"/>
        </w:rPr>
        <w:t>集镇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进</w:t>
      </w:r>
      <w:r>
        <w:rPr>
          <w:rFonts w:ascii="jhYo2Tfb+FangSong" w:hAnsi="jhYo2Tfb+FangSong" w:eastAsia="jhYo2Tfb+FangSong"/>
          <w:color w:val="000000"/>
          <w:sz w:val="32"/>
        </w:rPr>
        <w:t>一步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明</w:t>
      </w:r>
      <w:r>
        <w:rPr>
          <w:rFonts w:ascii="jhYo2Tfb+FangSong" w:hAnsi="jhYo2Tfb+FangSong" w:eastAsia="jhYo2Tfb+FangSong"/>
          <w:color w:val="000000"/>
          <w:sz w:val="32"/>
        </w:rPr>
        <w:t>确主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动</w:t>
      </w:r>
      <w:r>
        <w:rPr>
          <w:rFonts w:ascii="jhYo2Tfb+FangSong" w:hAnsi="jhYo2Tfb+FangSong" w:eastAsia="jhYo2Tfb+FangSong"/>
          <w:color w:val="000000"/>
          <w:sz w:val="32"/>
        </w:rPr>
        <w:t>公开范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围</w:t>
      </w:r>
      <w:r>
        <w:rPr>
          <w:spacing w:val="-2"/>
          <w:rFonts w:ascii="jhYo2Tfb+FangSong" w:hAnsi="jhYo2Tfb+FangSong" w:eastAsia="jhYo2Tfb+FangSong"/>
          <w:color w:val="000000"/>
          <w:sz w:val="32"/>
        </w:rPr>
        <w:t>，</w:t>
      </w:r>
      <w:r>
        <w:rPr>
          <w:rFonts w:ascii="jhYo2Tfb+FangSong" w:hAnsi="jhYo2Tfb+FangSong" w:eastAsia="jhYo2Tfb+FangSong"/>
          <w:color w:val="000000"/>
          <w:sz w:val="32"/>
        </w:rPr>
        <w:t>规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范</w:t>
      </w:r>
      <w:r>
        <w:rPr>
          <w:rFonts w:ascii="jhYo2Tfb+FangSong" w:hAnsi="jhYo2Tfb+FangSong" w:eastAsia="jhYo2Tfb+FangSong"/>
          <w:color w:val="000000"/>
          <w:sz w:val="32"/>
        </w:rPr>
        <w:t>政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府信</w:t>
      </w:r>
      <w:r>
        <w:rPr>
          <w:rFonts w:ascii="jhYo2Tfb+FangSong" w:hAnsi="jhYo2Tfb+FangSong" w:eastAsia="jhYo2Tfb+FangSong"/>
          <w:color w:val="000000"/>
          <w:sz w:val="32"/>
        </w:rPr>
        <w:t>息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发布</w:t>
      </w:r>
      <w:r>
        <w:rPr>
          <w:rFonts w:ascii="jhYo2Tfb+FangSong" w:hAnsi="jhYo2Tfb+FangSong" w:eastAsia="jhYo2Tfb+FangSong"/>
          <w:color w:val="000000"/>
          <w:sz w:val="32"/>
        </w:rPr>
        <w:t>流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程</w:t>
      </w:r>
      <w:r>
        <w:rPr>
          <w:spacing w:val="-2"/>
          <w:rFonts w:ascii="jhYo2Tfb+FangSong" w:hAnsi="jhYo2Tfb+FangSong" w:eastAsia="jhYo2Tfb+FangSong"/>
          <w:color w:val="000000"/>
          <w:sz w:val="32"/>
        </w:rPr>
        <w:t>，</w:t>
      </w:r>
      <w:r>
        <w:rPr>
          <w:rFonts w:ascii="jhYo2Tfb+FangSong" w:hAnsi="jhYo2Tfb+FangSong" w:eastAsia="jhYo2Tfb+FangSong"/>
          <w:color w:val="000000"/>
          <w:sz w:val="32"/>
        </w:rPr>
        <w:t>推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进</w:t>
      </w:r>
      <w:r>
        <w:rPr>
          <w:rFonts w:ascii="jhYo2Tfb+FangSong" w:hAnsi="jhYo2Tfb+FangSong" w:eastAsia="jhYo2Tfb+FangSong"/>
          <w:color w:val="000000"/>
          <w:sz w:val="32"/>
        </w:rPr>
        <w:t>决策</w:t>
      </w:r>
      <w:r>
        <w:rPr>
          <w:spacing w:val="-2"/>
          <w:rFonts w:ascii="jhYo2Tfb+FangSong" w:hAnsi="jhYo2Tfb+FangSong" w:eastAsia="jhYo2Tfb+FangSong"/>
          <w:color w:val="000000"/>
          <w:sz w:val="32"/>
        </w:rPr>
        <w:t>、</w:t>
      </w:r>
      <w:r>
        <w:rPr>
          <w:rFonts w:ascii="jhYo2Tfb+FangSong" w:hAnsi="jhYo2Tfb+FangSong" w:eastAsia="jhYo2Tfb+FangSong"/>
          <w:color w:val="000000"/>
          <w:sz w:val="32"/>
        </w:rPr>
        <w:t>执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行</w:t>
      </w:r>
      <w:r>
        <w:rPr>
          <w:spacing w:val="-2"/>
          <w:rFonts w:ascii="jhYo2Tfb+FangSong" w:hAnsi="jhYo2Tfb+FangSong" w:eastAsia="jhYo2Tfb+FangSong"/>
          <w:color w:val="000000"/>
          <w:sz w:val="32"/>
        </w:rPr>
        <w:t>、</w:t>
      </w:r>
      <w:r>
        <w:rPr>
          <w:rFonts w:ascii="jhYo2Tfb+FangSong" w:hAnsi="jhYo2Tfb+FangSong" w:eastAsia="jhYo2Tfb+FangSong"/>
          <w:color w:val="000000"/>
          <w:sz w:val="32"/>
        </w:rPr>
        <w:t>管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理</w:t>
      </w:r>
      <w:r>
        <w:rPr>
          <w:spacing w:val="-2"/>
          <w:rFonts w:ascii="jhYo2Tfb+FangSong" w:hAnsi="jhYo2Tfb+FangSong" w:eastAsia="jhYo2Tfb+FangSong"/>
          <w:color w:val="000000"/>
          <w:sz w:val="32"/>
        </w:rPr>
        <w:t>、</w:t>
      </w:r>
      <w:r>
        <w:rPr>
          <w:rFonts w:ascii="jhYo2Tfb+FangSong" w:hAnsi="jhYo2Tfb+FangSong" w:eastAsia="jhYo2Tfb+FangSong"/>
          <w:color w:val="000000"/>
          <w:sz w:val="32"/>
        </w:rPr>
        <w:t>服务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和结</w:t>
      </w:r>
      <w:r>
        <w:rPr>
          <w:rFonts w:ascii="jhYo2Tfb+FangSong" w:hAnsi="jhYo2Tfb+FangSong" w:eastAsia="jhYo2Tfb+FangSong"/>
          <w:color w:val="000000"/>
          <w:sz w:val="32"/>
        </w:rPr>
        <w:t>果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全过</w:t>
      </w:r>
      <w:r>
        <w:rPr>
          <w:rFonts w:ascii="jhYo2Tfb+FangSong" w:hAnsi="jhYo2Tfb+FangSong" w:eastAsia="jhYo2Tfb+FangSong"/>
          <w:color w:val="000000"/>
          <w:sz w:val="32"/>
        </w:rPr>
        <w:t>程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公开</w:t>
      </w:r>
      <w:r>
        <w:rPr>
          <w:spacing w:val="-32"/>
          <w:rFonts w:ascii="jhYo2Tfb+FangSong" w:hAnsi="jhYo2Tfb+FangSong" w:eastAsia="jhYo2Tfb+FangSong"/>
          <w:color w:val="000000"/>
          <w:sz w:val="32"/>
        </w:rPr>
        <w:t>，</w:t>
      </w:r>
      <w:r>
        <w:rPr>
          <w:rFonts w:ascii="jhYo2Tfb+FangSong" w:hAnsi="jhYo2Tfb+FangSong" w:eastAsia="jhYo2Tfb+FangSong"/>
          <w:color w:val="000000"/>
          <w:sz w:val="32"/>
        </w:rPr>
        <w:t>推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动</w:t>
      </w:r>
      <w:r>
        <w:rPr>
          <w:rFonts w:ascii="jhYo2Tfb+FangSong" w:hAnsi="jhYo2Tfb+FangSong" w:eastAsia="jhYo2Tfb+FangSong"/>
          <w:color w:val="000000"/>
          <w:sz w:val="32"/>
        </w:rPr>
        <w:t>工作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落</w:t>
      </w:r>
      <w:r>
        <w:rPr>
          <w:rFonts w:ascii="jhYo2Tfb+FangSong" w:hAnsi="jhYo2Tfb+FangSong" w:eastAsia="jhYo2Tfb+FangSong"/>
          <w:color w:val="000000"/>
          <w:sz w:val="32"/>
        </w:rPr>
        <w:t>实</w:t>
      </w:r>
      <w:r>
        <w:rPr>
          <w:spacing w:val="-32"/>
          <w:rFonts w:ascii="jhYo2Tfb+FangSong" w:hAnsi="jhYo2Tfb+FangSong" w:eastAsia="jhYo2Tfb+FangSong"/>
          <w:color w:val="000000"/>
          <w:sz w:val="32"/>
        </w:rPr>
        <w:t>，</w:t>
      </w:r>
      <w:r>
        <w:rPr>
          <w:rFonts w:ascii="jhYo2Tfb+FangSong" w:hAnsi="jhYo2Tfb+FangSong" w:eastAsia="jhYo2Tfb+FangSong"/>
          <w:color w:val="000000"/>
          <w:sz w:val="32"/>
        </w:rPr>
        <w:t>集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中</w:t>
      </w:r>
      <w:r>
        <w:rPr>
          <w:rFonts w:ascii="jhYo2Tfb+FangSong" w:hAnsi="jhYo2Tfb+FangSong" w:eastAsia="jhYo2Tfb+FangSong"/>
          <w:color w:val="000000"/>
          <w:sz w:val="32"/>
        </w:rPr>
        <w:t>展示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信</w:t>
      </w:r>
      <w:r>
        <w:rPr>
          <w:rFonts w:ascii="jhYo2Tfb+FangSong" w:hAnsi="jhYo2Tfb+FangSong" w:eastAsia="jhYo2Tfb+FangSong"/>
          <w:color w:val="000000"/>
          <w:sz w:val="32"/>
        </w:rPr>
        <w:t>息</w:t>
      </w:r>
      <w:r>
        <w:rPr>
          <w:spacing w:val="-32"/>
          <w:rFonts w:ascii="jhYo2Tfb+FangSong" w:hAnsi="jhYo2Tfb+FangSong" w:eastAsia="jhYo2Tfb+FangSong"/>
          <w:color w:val="000000"/>
          <w:sz w:val="32"/>
        </w:rPr>
        <w:t>。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2</w:t>
      </w:r>
      <w:r>
        <w:rPr>
          <w:rFonts w:ascii="jhYo2Tfb+FangSong" w:hAnsi="jhYo2Tfb+FangSong" w:eastAsia="jhYo2Tfb+FangSong"/>
          <w:color w:val="000000"/>
          <w:sz w:val="32"/>
        </w:rPr>
        <w:t>0</w:t>
      </w:r>
      <w:r>
        <w:rPr>
          <w:spacing w:val="-2"/>
          <w:rFonts w:ascii="jhYo2Tfb+FangSong" w:hAnsi="jhYo2Tfb+FangSong" w:eastAsia="jhYo2Tfb+FangSong"/>
          <w:color w:val="000000"/>
          <w:sz w:val="32"/>
        </w:rPr>
        <w:t>2</w:t>
      </w:r>
      <w:r>
        <w:rPr>
          <w:spacing w:val="80"/>
          <w:rFonts w:ascii="jhYo2Tfb+FangSong" w:hAnsi="jhYo2Tfb+FangSong" w:eastAsia="jhYo2Tfb+FangSong"/>
          <w:color w:val="000000"/>
          <w:sz w:val="32"/>
        </w:rPr>
        <w:t>2</w:t>
      </w:r>
      <w:r>
        <w:rPr>
          <w:rFonts w:ascii="jhYo2Tfb+FangSong" w:hAnsi="jhYo2Tfb+FangSong" w:eastAsia="jhYo2Tfb+FangSong"/>
          <w:color w:val="000000"/>
          <w:sz w:val="32"/>
        </w:rPr>
        <w:t>年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按照</w:t>
      </w:r>
      <w:r>
        <w:rPr>
          <w:rFonts w:ascii="jhYo2Tfb+FangSong" w:hAnsi="jhYo2Tfb+FangSong" w:eastAsia="jhYo2Tfb+FangSong"/>
          <w:color w:val="000000"/>
          <w:sz w:val="32"/>
        </w:rPr>
        <w:t>上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级统</w:t>
      </w:r>
      <w:r>
        <w:rPr>
          <w:rFonts w:ascii="jhYo2Tfb+FangSong" w:hAnsi="jhYo2Tfb+FangSong" w:eastAsia="jhYo2Tfb+FangSong"/>
          <w:color w:val="000000"/>
          <w:sz w:val="32"/>
        </w:rPr>
        <w:t>一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部署</w:t>
      </w:r>
      <w:r>
        <w:rPr>
          <w:spacing w:val="-8"/>
          <w:rFonts w:ascii="jhYo2Tfb+FangSong" w:hAnsi="jhYo2Tfb+FangSong" w:eastAsia="jhYo2Tfb+FangSong"/>
          <w:color w:val="000000"/>
          <w:sz w:val="32"/>
        </w:rPr>
        <w:t>，</w:t>
      </w:r>
      <w:r>
        <w:rPr>
          <w:rFonts w:ascii="jhYo2Tfb+FangSong" w:hAnsi="jhYo2Tfb+FangSong" w:eastAsia="jhYo2Tfb+FangSong"/>
          <w:color w:val="000000"/>
          <w:sz w:val="32"/>
        </w:rPr>
        <w:t>我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镇</w:t>
      </w:r>
      <w:r>
        <w:rPr>
          <w:rFonts w:ascii="jhYo2Tfb+FangSong" w:hAnsi="jhYo2Tfb+FangSong" w:eastAsia="jhYo2Tfb+FangSong"/>
          <w:color w:val="000000"/>
          <w:sz w:val="32"/>
        </w:rPr>
        <w:t>积极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做</w:t>
      </w:r>
      <w:r>
        <w:rPr>
          <w:rFonts w:ascii="jhYo2Tfb+FangSong" w:hAnsi="jhYo2Tfb+FangSong" w:eastAsia="jhYo2Tfb+FangSong"/>
          <w:color w:val="000000"/>
          <w:sz w:val="32"/>
        </w:rPr>
        <w:t>好政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府</w:t>
      </w:r>
      <w:r>
        <w:rPr>
          <w:rFonts w:ascii="jhYo2Tfb+FangSong" w:hAnsi="jhYo2Tfb+FangSong" w:eastAsia="jhYo2Tfb+FangSong"/>
          <w:color w:val="000000"/>
          <w:sz w:val="32"/>
        </w:rPr>
        <w:t>信息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公</w:t>
      </w:r>
      <w:r>
        <w:rPr>
          <w:rFonts w:ascii="jhYo2Tfb+FangSong" w:hAnsi="jhYo2Tfb+FangSong" w:eastAsia="jhYo2Tfb+FangSong"/>
          <w:color w:val="000000"/>
          <w:sz w:val="32"/>
        </w:rPr>
        <w:t>开工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作</w:t>
      </w:r>
      <w:r>
        <w:rPr>
          <w:spacing w:val="-6"/>
          <w:rFonts w:ascii="jhYo2Tfb+FangSong" w:hAnsi="jhYo2Tfb+FangSong" w:eastAsia="jhYo2Tfb+FangSong"/>
          <w:color w:val="000000"/>
          <w:sz w:val="32"/>
        </w:rPr>
        <w:t>，</w:t>
      </w:r>
      <w:r>
        <w:rPr>
          <w:rFonts w:ascii="jhYo2Tfb+FangSong" w:hAnsi="jhYo2Tfb+FangSong" w:eastAsia="jhYo2Tfb+FangSong"/>
          <w:color w:val="000000"/>
          <w:sz w:val="32"/>
        </w:rPr>
        <w:t>安排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专人</w:t>
      </w:r>
      <w:r>
        <w:rPr>
          <w:rFonts w:ascii="jhYo2Tfb+FangSong" w:hAnsi="jhYo2Tfb+FangSong" w:eastAsia="jhYo2Tfb+FangSong"/>
          <w:color w:val="000000"/>
          <w:sz w:val="32"/>
        </w:rPr>
        <w:t>负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责政</w:t>
      </w:r>
      <w:r>
        <w:rPr>
          <w:rFonts w:ascii="jhYo2Tfb+FangSong" w:hAnsi="jhYo2Tfb+FangSong" w:eastAsia="jhYo2Tfb+FangSong"/>
          <w:color w:val="000000"/>
          <w:sz w:val="32"/>
        </w:rPr>
        <w:t>务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公开</w:t>
      </w:r>
      <w:r>
        <w:rPr>
          <w:rFonts w:ascii="jhYo2Tfb+FangSong" w:hAnsi="jhYo2Tfb+FangSong" w:eastAsia="jhYo2Tfb+FangSong"/>
          <w:color w:val="000000"/>
          <w:sz w:val="32"/>
        </w:rPr>
        <w:t>基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础栏</w:t>
      </w:r>
      <w:r>
        <w:rPr>
          <w:rFonts w:ascii="jhYo2Tfb+FangSong" w:hAnsi="jhYo2Tfb+FangSong" w:eastAsia="jhYo2Tfb+FangSong"/>
          <w:color w:val="000000"/>
          <w:sz w:val="32"/>
        </w:rPr>
        <w:t>目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和基</w:t>
      </w:r>
      <w:r>
        <w:rPr>
          <w:rFonts w:ascii="jhYo2Tfb+FangSong" w:hAnsi="jhYo2Tfb+FangSong" w:eastAsia="jhYo2Tfb+FangSong"/>
          <w:color w:val="000000"/>
          <w:sz w:val="32"/>
        </w:rPr>
        <w:t>层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标准</w:t>
      </w:r>
      <w:r>
        <w:rPr>
          <w:rFonts w:ascii="jhYo2Tfb+FangSong" w:hAnsi="jhYo2Tfb+FangSong" w:eastAsia="jhYo2Tfb+FangSong"/>
          <w:color w:val="000000"/>
          <w:sz w:val="32"/>
        </w:rPr>
        <w:t>化</w:t>
      </w:r>
      <w:r>
        <w:rPr>
          <w:spacing w:val="-8"/>
          <w:rFonts w:ascii="jhYo2Tfb+FangSong" w:hAnsi="jhYo2Tfb+FangSong" w:eastAsia="jhYo2Tfb+FangSong"/>
          <w:color w:val="000000"/>
          <w:sz w:val="32"/>
        </w:rPr>
        <w:t>、</w:t>
      </w:r>
      <w:r>
        <w:rPr>
          <w:rFonts w:ascii="jhYo2Tfb+FangSong" w:hAnsi="jhYo2Tfb+FangSong" w:eastAsia="jhYo2Tfb+FangSong"/>
          <w:color w:val="000000"/>
          <w:sz w:val="32"/>
        </w:rPr>
        <w:t>规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范</w:t>
      </w:r>
      <w:r>
        <w:rPr>
          <w:rFonts w:ascii="jhYo2Tfb+FangSong" w:hAnsi="jhYo2Tfb+FangSong" w:eastAsia="jhYo2Tfb+FangSong"/>
          <w:color w:val="000000"/>
          <w:sz w:val="32"/>
        </w:rPr>
        <w:t>化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栏目</w:t>
      </w:r>
      <w:r>
        <w:rPr>
          <w:spacing w:val="-8"/>
          <w:rFonts w:ascii="jhYo2Tfb+FangSong" w:hAnsi="jhYo2Tfb+FangSong" w:eastAsia="jhYo2Tfb+FangSong"/>
          <w:color w:val="000000"/>
          <w:sz w:val="32"/>
        </w:rPr>
        <w:t>，</w:t>
      </w:r>
      <w:r>
        <w:rPr>
          <w:rFonts w:ascii="jhYo2Tfb+FangSong" w:hAnsi="jhYo2Tfb+FangSong" w:eastAsia="jhYo2Tfb+FangSong"/>
          <w:color w:val="000000"/>
          <w:sz w:val="32"/>
        </w:rPr>
        <w:t>明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确任</w:t>
      </w:r>
      <w:r>
        <w:rPr>
          <w:rFonts w:ascii="jhYo2Tfb+FangSong" w:hAnsi="jhYo2Tfb+FangSong" w:eastAsia="jhYo2Tfb+FangSong"/>
          <w:color w:val="000000"/>
          <w:sz w:val="32"/>
        </w:rPr>
        <w:t>务</w:t>
      </w:r>
      <w:r>
        <w:rPr>
          <w:spacing w:val="-86"/>
          <w:rFonts w:ascii="jhYo2Tfb+FangSong" w:hAnsi="jhYo2Tfb+FangSong" w:eastAsia="jhYo2Tfb+FangSong"/>
          <w:color w:val="000000"/>
          <w:sz w:val="32"/>
        </w:rPr>
        <w:t>，</w:t>
      </w:r>
      <w:r>
        <w:rPr>
          <w:rFonts w:ascii="jhYo2Tfb+FangSong" w:hAnsi="jhYo2Tfb+FangSong" w:eastAsia="jhYo2Tfb+FangSong"/>
          <w:color w:val="000000"/>
          <w:sz w:val="32"/>
        </w:rPr>
        <w:t>压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实</w:t>
      </w:r>
      <w:r>
        <w:rPr>
          <w:rFonts w:ascii="jhYo2Tfb+FangSong" w:hAnsi="jhYo2Tfb+FangSong" w:eastAsia="jhYo2Tfb+FangSong"/>
          <w:color w:val="000000"/>
          <w:sz w:val="32"/>
        </w:rPr>
        <w:t>责任</w:t>
      </w:r>
      <w:r>
        <w:rPr>
          <w:spacing w:val="-88"/>
          <w:rFonts w:ascii="jhYo2Tfb+FangSong" w:hAnsi="jhYo2Tfb+FangSong" w:eastAsia="jhYo2Tfb+FangSong"/>
          <w:color w:val="000000"/>
          <w:sz w:val="32"/>
        </w:rPr>
        <w:t>，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2</w:t>
      </w:r>
      <w:r>
        <w:rPr>
          <w:rFonts w:ascii="jhYo2Tfb+FangSong" w:hAnsi="jhYo2Tfb+FangSong" w:eastAsia="jhYo2Tfb+FangSong"/>
          <w:color w:val="000000"/>
          <w:sz w:val="32"/>
        </w:rPr>
        <w:t>0</w:t>
      </w:r>
      <w:r>
        <w:rPr>
          <w:spacing w:val="-2"/>
          <w:rFonts w:ascii="jhYo2Tfb+FangSong" w:hAnsi="jhYo2Tfb+FangSong" w:eastAsia="jhYo2Tfb+FangSong"/>
          <w:color w:val="000000"/>
          <w:sz w:val="32"/>
        </w:rPr>
        <w:t>2</w:t>
      </w:r>
      <w:r>
        <w:rPr>
          <w:spacing w:val="80"/>
          <w:rFonts w:ascii="jhYo2Tfb+FangSong" w:hAnsi="jhYo2Tfb+FangSong" w:eastAsia="jhYo2Tfb+FangSong"/>
          <w:color w:val="000000"/>
          <w:sz w:val="32"/>
        </w:rPr>
        <w:t>2</w:t>
      </w:r>
      <w:r>
        <w:rPr>
          <w:rFonts w:ascii="jhYo2Tfb+FangSong" w:hAnsi="jhYo2Tfb+FangSong" w:eastAsia="jhYo2Tfb+FangSong"/>
          <w:color w:val="000000"/>
          <w:sz w:val="32"/>
        </w:rPr>
        <w:t>年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长</w:t>
      </w:r>
      <w:r>
        <w:rPr>
          <w:rFonts w:ascii="jhYo2Tfb+FangSong" w:hAnsi="jhYo2Tfb+FangSong" w:eastAsia="jhYo2Tfb+FangSong"/>
          <w:color w:val="000000"/>
          <w:sz w:val="32"/>
        </w:rPr>
        <w:t>集镇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共</w:t>
      </w:r>
      <w:r>
        <w:rPr>
          <w:rFonts w:ascii="jhYo2Tfb+FangSong" w:hAnsi="jhYo2Tfb+FangSong" w:eastAsia="jhYo2Tfb+FangSong"/>
          <w:color w:val="000000"/>
          <w:sz w:val="32"/>
        </w:rPr>
        <w:t>发布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政</w:t>
      </w:r>
      <w:r>
        <w:rPr>
          <w:rFonts w:ascii="jhYo2Tfb+FangSong" w:hAnsi="jhYo2Tfb+FangSong" w:eastAsia="jhYo2Tfb+FangSong"/>
          <w:color w:val="000000"/>
          <w:sz w:val="32"/>
        </w:rPr>
        <w:t>务动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态</w:t>
      </w:r>
      <w:r>
        <w:rPr>
          <w:rFonts w:ascii="jhYo2Tfb+FangSong" w:hAnsi="jhYo2Tfb+FangSong" w:eastAsia="jhYo2Tfb+FangSong"/>
          <w:color w:val="000000"/>
          <w:sz w:val="32"/>
        </w:rPr>
        <w:t>信</w:t>
      </w:r>
      <w:r>
        <w:rPr>
          <w:spacing w:val="82"/>
          <w:rFonts w:ascii="jhYo2Tfb+FangSong" w:hAnsi="jhYo2Tfb+FangSong" w:eastAsia="jhYo2Tfb+FangSong"/>
          <w:color w:val="000000"/>
          <w:sz w:val="32"/>
        </w:rPr>
        <w:t>息</w:t>
      </w:r>
      <w:r>
        <w:rPr>
          <w:rFonts w:ascii="jhYo2Tfb+FangSong" w:hAnsi="jhYo2Tfb+FangSong" w:eastAsia="jhYo2Tfb+FangSong"/>
          <w:color w:val="000000"/>
          <w:sz w:val="32"/>
        </w:rPr>
        <w:t>1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0</w:t>
      </w:r>
      <w:r>
        <w:rPr>
          <w:rFonts w:ascii="jhYo2Tfb+FangSong" w:hAnsi="jhYo2Tfb+FangSong" w:eastAsia="jhYo2Tfb+FangSong"/>
          <w:color w:val="000000"/>
          <w:sz w:val="32"/>
        </w:rPr>
        <w:t>70</w:t>
      </w:r>
    </w:p>
    <w:p>
      <w:pPr>
        <w:sectPr>
          <w:pgSz w:w="11906" w:h="17238"/>
          <w:pgMar w:top="720" w:right="1440" w:bottom="836" w:left="1440" w:header="720" w:footer="720" w:gutter="0"/>
          <w:cols w:num="1" w:equalWidth="0" w:space="720">
            <w:col w:w="902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500" w:after="0"/>
        <w:ind w:left="0" w:right="0"/>
      </w:pP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1143000</wp:posOffset>
            </wp:positionH>
            <wp:positionV relativeFrom="page">
              <wp:posOffset>914400</wp:posOffset>
            </wp:positionV>
            <wp:extent cx="5274310" cy="8719967"/>
            <wp:wrapNone/>
            <wp:docPr id="2" name="Picture 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719967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autoSpaceDN w:val="0"/>
        <w:autoSpaceDE w:val="0"/>
        <w:widowControl/>
        <w:spacing w:line="320" w:lineRule="exact" w:before="154" w:after="0"/>
        <w:ind w:left="0" w:right="0" w:firstLine="0"/>
        <w:jc w:val="center"/>
      </w:pPr>
      <w:r>
        <w:rPr>
          <w:spacing w:val="2"/>
          <w:rFonts w:ascii="jhYo2Tfb+FangSong" w:hAnsi="jhYo2Tfb+FangSong" w:eastAsia="jhYo2Tfb+FangSong"/>
          <w:color w:val="000000"/>
          <w:sz w:val="32"/>
        </w:rPr>
        <w:t>条，</w:t>
      </w:r>
      <w:r>
        <w:rPr>
          <w:rFonts w:ascii="jhYo2Tfb+FangSong" w:hAnsi="jhYo2Tfb+FangSong" w:eastAsia="jhYo2Tfb+FangSong"/>
          <w:color w:val="000000"/>
          <w:sz w:val="32"/>
        </w:rPr>
        <w:t>其</w:t>
      </w:r>
      <w:r>
        <w:rPr>
          <w:rFonts w:ascii="jhYo2Tfb+FangSong" w:hAnsi="jhYo2Tfb+FangSong" w:eastAsia="jhYo2Tfb+FangSong"/>
          <w:color w:val="000000"/>
          <w:sz w:val="32"/>
        </w:rPr>
        <w:t>中</w:t>
      </w:r>
      <w:r>
        <w:rPr>
          <w:spacing w:val="1"/>
          <w:rFonts w:ascii="Arial" w:hAnsi="Arial" w:eastAsia="Arial"/>
          <w:color w:val="000000"/>
          <w:sz w:val="32"/>
        </w:rPr>
        <w:t xml:space="preserve"> </w:t>
      </w:r>
      <w:r>
        <w:rPr>
          <w:rFonts w:ascii="jhYo2Tfb+FangSong" w:hAnsi="jhYo2Tfb+FangSong" w:eastAsia="jhYo2Tfb+FangSong"/>
          <w:color w:val="000000"/>
          <w:sz w:val="25"/>
        </w:rPr>
        <w:t>其中</w:t>
      </w:r>
      <w:r>
        <w:rPr>
          <w:spacing w:val="-2"/>
          <w:rFonts w:ascii="jhYo2Tfb+FangSong" w:hAnsi="jhYo2Tfb+FangSong" w:eastAsia="jhYo2Tfb+FangSong"/>
          <w:color w:val="000000"/>
          <w:sz w:val="25"/>
        </w:rPr>
        <w:t>政</w:t>
      </w:r>
      <w:r>
        <w:rPr>
          <w:spacing w:val="2"/>
          <w:rFonts w:ascii="jhYo2Tfb+FangSong" w:hAnsi="jhYo2Tfb+FangSong" w:eastAsia="jhYo2Tfb+FangSong"/>
          <w:color w:val="000000"/>
          <w:sz w:val="25"/>
        </w:rPr>
        <w:t>策</w:t>
      </w:r>
      <w:r>
        <w:rPr>
          <w:rFonts w:ascii="jhYo2Tfb+FangSong" w:hAnsi="jhYo2Tfb+FangSong" w:eastAsia="jhYo2Tfb+FangSong"/>
          <w:color w:val="000000"/>
          <w:sz w:val="25"/>
        </w:rPr>
        <w:t>解读类信</w:t>
      </w:r>
      <w:r>
        <w:rPr>
          <w:spacing w:val="64"/>
          <w:rFonts w:ascii="jhYo2Tfb+FangSong" w:hAnsi="jhYo2Tfb+FangSong" w:eastAsia="jhYo2Tfb+FangSong"/>
          <w:color w:val="000000"/>
          <w:sz w:val="25"/>
        </w:rPr>
        <w:t>息</w:t>
      </w:r>
      <w:r>
        <w:rPr>
          <w:spacing w:val="62"/>
          <w:rFonts w:ascii="jhYo2Tfb+FangSong" w:hAnsi="jhYo2Tfb+FangSong" w:eastAsia="jhYo2Tfb+FangSong"/>
          <w:color w:val="000000"/>
          <w:sz w:val="25"/>
        </w:rPr>
        <w:t>4</w:t>
      </w:r>
      <w:r>
        <w:rPr>
          <w:rFonts w:ascii="jhYo2Tfb+FangSong" w:hAnsi="jhYo2Tfb+FangSong" w:eastAsia="jhYo2Tfb+FangSong"/>
          <w:color w:val="000000"/>
          <w:sz w:val="25"/>
        </w:rPr>
        <w:t>条、回</w:t>
      </w:r>
      <w:r>
        <w:rPr>
          <w:spacing w:val="2"/>
          <w:rFonts w:ascii="jhYo2Tfb+FangSong" w:hAnsi="jhYo2Tfb+FangSong" w:eastAsia="jhYo2Tfb+FangSong"/>
          <w:color w:val="000000"/>
          <w:sz w:val="25"/>
        </w:rPr>
        <w:t>应</w:t>
      </w:r>
      <w:r>
        <w:rPr>
          <w:rFonts w:ascii="jhYo2Tfb+FangSong" w:hAnsi="jhYo2Tfb+FangSong" w:eastAsia="jhYo2Tfb+FangSong"/>
          <w:color w:val="000000"/>
          <w:sz w:val="25"/>
        </w:rPr>
        <w:t>关</w:t>
      </w:r>
      <w:r>
        <w:rPr>
          <w:spacing w:val="62"/>
          <w:rFonts w:ascii="jhYo2Tfb+FangSong" w:hAnsi="jhYo2Tfb+FangSong" w:eastAsia="jhYo2Tfb+FangSong"/>
          <w:color w:val="000000"/>
          <w:sz w:val="25"/>
        </w:rPr>
        <w:t>切</w:t>
      </w:r>
      <w:r>
        <w:rPr>
          <w:rFonts w:ascii="jhYo2Tfb+FangSong" w:hAnsi="jhYo2Tfb+FangSong" w:eastAsia="jhYo2Tfb+FangSong"/>
          <w:color w:val="000000"/>
          <w:sz w:val="25"/>
        </w:rPr>
        <w:t>1</w:t>
      </w:r>
      <w:r>
        <w:rPr>
          <w:spacing w:val="64"/>
          <w:rFonts w:ascii="jhYo2Tfb+FangSong" w:hAnsi="jhYo2Tfb+FangSong" w:eastAsia="jhYo2Tfb+FangSong"/>
          <w:color w:val="000000"/>
          <w:sz w:val="25"/>
        </w:rPr>
        <w:t>9</w:t>
      </w:r>
      <w:r>
        <w:rPr>
          <w:spacing w:val="-2"/>
          <w:rFonts w:ascii="jhYo2Tfb+FangSong" w:hAnsi="jhYo2Tfb+FangSong" w:eastAsia="jhYo2Tfb+FangSong"/>
          <w:color w:val="000000"/>
          <w:sz w:val="25"/>
        </w:rPr>
        <w:t>条</w:t>
      </w:r>
      <w:r>
        <w:rPr>
          <w:rFonts w:ascii="jhYo2Tfb+FangSong" w:hAnsi="jhYo2Tfb+FangSong" w:eastAsia="jhYo2Tfb+FangSong"/>
          <w:color w:val="000000"/>
          <w:sz w:val="25"/>
        </w:rPr>
        <w:t>，并</w:t>
      </w:r>
      <w:r>
        <w:rPr>
          <w:spacing w:val="2"/>
          <w:rFonts w:ascii="jhYo2Tfb+FangSong" w:hAnsi="jhYo2Tfb+FangSong" w:eastAsia="jhYo2Tfb+FangSong"/>
          <w:color w:val="000000"/>
          <w:sz w:val="25"/>
        </w:rPr>
        <w:t>及</w:t>
      </w:r>
      <w:r>
        <w:rPr>
          <w:rFonts w:ascii="jhYo2Tfb+FangSong" w:hAnsi="jhYo2Tfb+FangSong" w:eastAsia="jhYo2Tfb+FangSong"/>
          <w:color w:val="000000"/>
          <w:sz w:val="25"/>
        </w:rPr>
        <w:t>时完</w:t>
      </w:r>
      <w:r>
        <w:rPr>
          <w:spacing w:val="-2"/>
          <w:rFonts w:ascii="jhYo2Tfb+FangSong" w:hAnsi="jhYo2Tfb+FangSong" w:eastAsia="jhYo2Tfb+FangSong"/>
          <w:color w:val="000000"/>
          <w:sz w:val="25"/>
        </w:rPr>
        <w:t>善</w:t>
      </w:r>
      <w:r>
        <w:rPr>
          <w:rFonts w:ascii="jhYo2Tfb+FangSong" w:hAnsi="jhYo2Tfb+FangSong" w:eastAsia="jhYo2Tfb+FangSong"/>
          <w:color w:val="000000"/>
          <w:sz w:val="25"/>
        </w:rPr>
        <w:t>了公共</w:t>
      </w:r>
    </w:p>
    <w:p>
      <w:pPr>
        <w:autoSpaceDN w:val="0"/>
        <w:autoSpaceDE w:val="0"/>
        <w:widowControl/>
        <w:spacing w:line="250" w:lineRule="exact" w:before="336" w:after="0"/>
        <w:ind w:left="360" w:right="0" w:firstLine="0"/>
        <w:jc w:val="left"/>
      </w:pPr>
      <w:r>
        <w:rPr>
          <w:rFonts w:ascii="jhYo2Tfb+FangSong" w:hAnsi="jhYo2Tfb+FangSong" w:eastAsia="jhYo2Tfb+FangSong"/>
          <w:color w:val="000000"/>
          <w:sz w:val="25"/>
        </w:rPr>
        <w:t>卫生</w:t>
      </w:r>
      <w:r>
        <w:rPr>
          <w:spacing w:val="-2"/>
          <w:rFonts w:ascii="jhYo2Tfb+FangSong" w:hAnsi="jhYo2Tfb+FangSong" w:eastAsia="jhYo2Tfb+FangSong"/>
          <w:color w:val="000000"/>
          <w:sz w:val="25"/>
        </w:rPr>
        <w:t>、</w:t>
      </w:r>
      <w:r>
        <w:rPr>
          <w:spacing w:val="2"/>
          <w:rFonts w:ascii="jhYo2Tfb+FangSong" w:hAnsi="jhYo2Tfb+FangSong" w:eastAsia="jhYo2Tfb+FangSong"/>
          <w:color w:val="000000"/>
          <w:sz w:val="25"/>
        </w:rPr>
        <w:t>社</w:t>
      </w:r>
      <w:r>
        <w:rPr>
          <w:rFonts w:ascii="jhYo2Tfb+FangSong" w:hAnsi="jhYo2Tfb+FangSong" w:eastAsia="jhYo2Tfb+FangSong"/>
          <w:color w:val="000000"/>
          <w:sz w:val="25"/>
        </w:rPr>
        <w:t>会安全等</w:t>
      </w:r>
      <w:r>
        <w:rPr>
          <w:spacing w:val="-2"/>
          <w:rFonts w:ascii="jhYo2Tfb+FangSong" w:hAnsi="jhYo2Tfb+FangSong" w:eastAsia="jhYo2Tfb+FangSong"/>
          <w:color w:val="000000"/>
          <w:sz w:val="25"/>
        </w:rPr>
        <w:t>各</w:t>
      </w:r>
      <w:r>
        <w:rPr>
          <w:spacing w:val="2"/>
          <w:rFonts w:ascii="jhYo2Tfb+FangSong" w:hAnsi="jhYo2Tfb+FangSong" w:eastAsia="jhYo2Tfb+FangSong"/>
          <w:color w:val="000000"/>
          <w:sz w:val="25"/>
        </w:rPr>
        <w:t>类</w:t>
      </w:r>
      <w:r>
        <w:rPr>
          <w:rFonts w:ascii="jhYo2Tfb+FangSong" w:hAnsi="jhYo2Tfb+FangSong" w:eastAsia="jhYo2Tfb+FangSong"/>
          <w:color w:val="000000"/>
          <w:sz w:val="25"/>
        </w:rPr>
        <w:t>应急预案</w:t>
      </w:r>
      <w:r>
        <w:rPr>
          <w:spacing w:val="-2"/>
          <w:rFonts w:ascii="jhYo2Tfb+FangSong" w:hAnsi="jhYo2Tfb+FangSong" w:eastAsia="jhYo2Tfb+FangSong"/>
          <w:color w:val="000000"/>
          <w:sz w:val="25"/>
        </w:rPr>
        <w:t>，</w:t>
      </w:r>
      <w:r>
        <w:rPr>
          <w:spacing w:val="2"/>
          <w:rFonts w:ascii="jhYo2Tfb+FangSong" w:hAnsi="jhYo2Tfb+FangSong" w:eastAsia="jhYo2Tfb+FangSong"/>
          <w:color w:val="000000"/>
          <w:sz w:val="25"/>
        </w:rPr>
        <w:t>发</w:t>
      </w:r>
      <w:r>
        <w:rPr>
          <w:rFonts w:ascii="jhYo2Tfb+FangSong" w:hAnsi="jhYo2Tfb+FangSong" w:eastAsia="jhYo2Tfb+FangSong"/>
          <w:color w:val="000000"/>
          <w:sz w:val="25"/>
        </w:rPr>
        <w:t>布预警信</w:t>
      </w:r>
      <w:r>
        <w:rPr>
          <w:spacing w:val="-2"/>
          <w:rFonts w:ascii="jhYo2Tfb+FangSong" w:hAnsi="jhYo2Tfb+FangSong" w:eastAsia="jhYo2Tfb+FangSong"/>
          <w:color w:val="000000"/>
          <w:sz w:val="25"/>
        </w:rPr>
        <w:t>息</w:t>
      </w:r>
      <w:r>
        <w:rPr>
          <w:spacing w:val="2"/>
          <w:rFonts w:ascii="jhYo2Tfb+FangSong" w:hAnsi="jhYo2Tfb+FangSong" w:eastAsia="jhYo2Tfb+FangSong"/>
          <w:color w:val="000000"/>
          <w:sz w:val="25"/>
        </w:rPr>
        <w:t>及</w:t>
      </w:r>
      <w:r>
        <w:rPr>
          <w:rFonts w:ascii="jhYo2Tfb+FangSong" w:hAnsi="jhYo2Tfb+FangSong" w:eastAsia="jhYo2Tfb+FangSong"/>
          <w:color w:val="000000"/>
          <w:sz w:val="25"/>
        </w:rPr>
        <w:t>应对情况。</w:t>
      </w:r>
    </w:p>
    <w:p>
      <w:pPr>
        <w:autoSpaceDN w:val="0"/>
        <w:autoSpaceDE w:val="0"/>
        <w:widowControl/>
        <w:spacing w:line="624" w:lineRule="exact" w:before="38" w:after="0"/>
        <w:ind w:left="360" w:right="144" w:firstLine="640"/>
        <w:jc w:val="left"/>
      </w:pPr>
      <w:r>
        <w:rPr>
          <w:spacing w:val="2"/>
          <w:rFonts w:ascii="jhYo2Tfb+FangSong" w:hAnsi="jhYo2Tfb+FangSong" w:eastAsia="jhYo2Tfb+FangSong"/>
          <w:color w:val="000000"/>
          <w:sz w:val="32"/>
        </w:rPr>
        <w:t>2</w:t>
      </w:r>
      <w:r>
        <w:rPr>
          <w:spacing w:val="-2"/>
          <w:rFonts w:ascii="jhYo2Tfb+FangSong" w:hAnsi="jhYo2Tfb+FangSong" w:eastAsia="jhYo2Tfb+FangSong"/>
          <w:color w:val="000000"/>
          <w:sz w:val="32"/>
        </w:rPr>
        <w:t>.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依申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请</w:t>
      </w:r>
      <w:r>
        <w:rPr>
          <w:rFonts w:ascii="jhYo2Tfb+FangSong" w:hAnsi="jhYo2Tfb+FangSong" w:eastAsia="jhYo2Tfb+FangSong"/>
          <w:color w:val="000000"/>
          <w:sz w:val="32"/>
        </w:rPr>
        <w:t>公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开</w:t>
      </w:r>
      <w:r>
        <w:rPr>
          <w:spacing w:val="-8"/>
          <w:rFonts w:ascii="jhYo2Tfb+FangSong" w:hAnsi="jhYo2Tfb+FangSong" w:eastAsia="jhYo2Tfb+FangSong"/>
          <w:color w:val="000000"/>
          <w:sz w:val="32"/>
        </w:rPr>
        <w:t>：</w:t>
      </w:r>
      <w:r>
        <w:rPr>
          <w:spacing w:val="-10"/>
          <w:rFonts w:ascii="jhYo2Tfb+FangSong" w:hAnsi="jhYo2Tfb+FangSong" w:eastAsia="jhYo2Tfb+FangSong"/>
          <w:color w:val="000000"/>
          <w:sz w:val="32"/>
        </w:rPr>
        <w:t>以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《</w:t>
      </w:r>
      <w:r>
        <w:rPr>
          <w:rFonts w:ascii="jhYo2Tfb+FangSong" w:hAnsi="jhYo2Tfb+FangSong" w:eastAsia="jhYo2Tfb+FangSong"/>
          <w:color w:val="000000"/>
          <w:sz w:val="32"/>
        </w:rPr>
        <w:t>国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务</w:t>
      </w:r>
      <w:r>
        <w:rPr>
          <w:rFonts w:ascii="jhYo2Tfb+FangSong" w:hAnsi="jhYo2Tfb+FangSong" w:eastAsia="jhYo2Tfb+FangSong"/>
          <w:color w:val="000000"/>
          <w:sz w:val="32"/>
        </w:rPr>
        <w:t>院办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公</w:t>
      </w:r>
      <w:r>
        <w:rPr>
          <w:rFonts w:ascii="jhYo2Tfb+FangSong" w:hAnsi="jhYo2Tfb+FangSong" w:eastAsia="jhYo2Tfb+FangSong"/>
          <w:color w:val="000000"/>
          <w:sz w:val="32"/>
        </w:rPr>
        <w:t>厅关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于</w:t>
      </w:r>
      <w:r>
        <w:rPr>
          <w:rFonts w:ascii="jhYo2Tfb+FangSong" w:hAnsi="jhYo2Tfb+FangSong" w:eastAsia="jhYo2Tfb+FangSong"/>
          <w:color w:val="000000"/>
          <w:sz w:val="32"/>
        </w:rPr>
        <w:t>做好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政</w:t>
      </w:r>
      <w:r>
        <w:rPr>
          <w:rFonts w:ascii="jhYo2Tfb+FangSong" w:hAnsi="jhYo2Tfb+FangSong" w:eastAsia="jhYo2Tfb+FangSong"/>
          <w:color w:val="000000"/>
          <w:sz w:val="32"/>
        </w:rPr>
        <w:t>府信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息</w:t>
      </w:r>
      <w:r>
        <w:rPr>
          <w:rFonts w:ascii="jhYo2Tfb+FangSong" w:hAnsi="jhYo2Tfb+FangSong" w:eastAsia="jhYo2Tfb+FangSong"/>
          <w:color w:val="000000"/>
          <w:sz w:val="32"/>
        </w:rPr>
        <w:t>依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申请</w:t>
      </w:r>
      <w:r>
        <w:rPr>
          <w:rFonts w:ascii="jhYo2Tfb+FangSong" w:hAnsi="jhYo2Tfb+FangSong" w:eastAsia="jhYo2Tfb+FangSong"/>
          <w:color w:val="000000"/>
          <w:sz w:val="32"/>
        </w:rPr>
        <w:t>公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开工</w:t>
      </w:r>
      <w:r>
        <w:rPr>
          <w:rFonts w:ascii="jhYo2Tfb+FangSong" w:hAnsi="jhYo2Tfb+FangSong" w:eastAsia="jhYo2Tfb+FangSong"/>
          <w:color w:val="000000"/>
          <w:sz w:val="32"/>
        </w:rPr>
        <w:t>作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的意</w:t>
      </w:r>
      <w:r>
        <w:rPr>
          <w:rFonts w:ascii="jhYo2Tfb+FangSong" w:hAnsi="jhYo2Tfb+FangSong" w:eastAsia="jhYo2Tfb+FangSong"/>
          <w:color w:val="000000"/>
          <w:sz w:val="32"/>
        </w:rPr>
        <w:t>见</w:t>
      </w:r>
      <w:r>
        <w:rPr>
          <w:spacing w:val="-56"/>
          <w:rFonts w:ascii="jhYo2Tfb+FangSong" w:hAnsi="jhYo2Tfb+FangSong" w:eastAsia="jhYo2Tfb+FangSong"/>
          <w:color w:val="000000"/>
          <w:sz w:val="32"/>
        </w:rPr>
        <w:t>》</w:t>
      </w:r>
      <w:r>
        <w:rPr>
          <w:rFonts w:ascii="jhYo2Tfb+FangSong" w:hAnsi="jhYo2Tfb+FangSong" w:eastAsia="jhYo2Tfb+FangSong"/>
          <w:color w:val="000000"/>
          <w:sz w:val="32"/>
        </w:rPr>
        <w:t>为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标</w:t>
      </w:r>
      <w:r>
        <w:rPr>
          <w:rFonts w:ascii="jhYo2Tfb+FangSong" w:hAnsi="jhYo2Tfb+FangSong" w:eastAsia="jhYo2Tfb+FangSong"/>
          <w:color w:val="000000"/>
          <w:sz w:val="32"/>
        </w:rPr>
        <w:t>准</w:t>
      </w:r>
      <w:r>
        <w:rPr>
          <w:spacing w:val="-56"/>
          <w:rFonts w:ascii="jhYo2Tfb+FangSong" w:hAnsi="jhYo2Tfb+FangSong" w:eastAsia="jhYo2Tfb+FangSong"/>
          <w:color w:val="000000"/>
          <w:sz w:val="32"/>
        </w:rPr>
        <w:t>，</w:t>
      </w:r>
      <w:r>
        <w:rPr>
          <w:rFonts w:ascii="jhYo2Tfb+FangSong" w:hAnsi="jhYo2Tfb+FangSong" w:eastAsia="jhYo2Tfb+FangSong"/>
          <w:color w:val="000000"/>
          <w:sz w:val="32"/>
        </w:rPr>
        <w:t>完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善依</w:t>
      </w:r>
      <w:r>
        <w:rPr>
          <w:rFonts w:ascii="jhYo2Tfb+FangSong" w:hAnsi="jhYo2Tfb+FangSong" w:eastAsia="jhYo2Tfb+FangSong"/>
          <w:color w:val="000000"/>
          <w:sz w:val="32"/>
        </w:rPr>
        <w:t>申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请公开</w:t>
      </w:r>
      <w:r>
        <w:rPr>
          <w:spacing w:val="-58"/>
          <w:rFonts w:ascii="jhYo2Tfb+FangSong" w:hAnsi="jhYo2Tfb+FangSong" w:eastAsia="jhYo2Tfb+FangSong"/>
          <w:color w:val="000000"/>
          <w:sz w:val="32"/>
        </w:rPr>
        <w:t>、</w:t>
      </w:r>
      <w:r>
        <w:rPr>
          <w:rFonts w:ascii="jhYo2Tfb+FangSong" w:hAnsi="jhYo2Tfb+FangSong" w:eastAsia="jhYo2Tfb+FangSong"/>
          <w:color w:val="000000"/>
          <w:sz w:val="32"/>
        </w:rPr>
        <w:t>公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开</w:t>
      </w:r>
      <w:r>
        <w:rPr>
          <w:rFonts w:ascii="jhYo2Tfb+FangSong" w:hAnsi="jhYo2Tfb+FangSong" w:eastAsia="jhYo2Tfb+FangSong"/>
          <w:color w:val="000000"/>
          <w:sz w:val="32"/>
        </w:rPr>
        <w:t>审核、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责任</w:t>
      </w:r>
      <w:r>
        <w:rPr>
          <w:rFonts w:ascii="jhYo2Tfb+FangSong" w:hAnsi="jhYo2Tfb+FangSong" w:eastAsia="jhYo2Tfb+FangSong"/>
          <w:color w:val="000000"/>
          <w:sz w:val="32"/>
        </w:rPr>
        <w:t>追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究</w:t>
      </w:r>
      <w:r>
        <w:rPr>
          <w:spacing w:val="-4"/>
          <w:rFonts w:ascii="jhYo2Tfb+FangSong" w:hAnsi="jhYo2Tfb+FangSong" w:eastAsia="jhYo2Tfb+FangSong"/>
          <w:color w:val="000000"/>
          <w:sz w:val="32"/>
        </w:rPr>
        <w:t>、</w:t>
      </w:r>
      <w:r>
        <w:rPr>
          <w:rFonts w:ascii="jhYo2Tfb+FangSong" w:hAnsi="jhYo2Tfb+FangSong" w:eastAsia="jhYo2Tfb+FangSong"/>
          <w:color w:val="000000"/>
          <w:sz w:val="32"/>
        </w:rPr>
        <w:t>考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核</w:t>
      </w:r>
      <w:r>
        <w:rPr>
          <w:rFonts w:ascii="jhYo2Tfb+FangSong" w:hAnsi="jhYo2Tfb+FangSong" w:eastAsia="jhYo2Tfb+FangSong"/>
          <w:color w:val="000000"/>
          <w:sz w:val="32"/>
        </w:rPr>
        <w:t>等工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作</w:t>
      </w:r>
      <w:r>
        <w:rPr>
          <w:rFonts w:ascii="jhYo2Tfb+FangSong" w:hAnsi="jhYo2Tfb+FangSong" w:eastAsia="jhYo2Tfb+FangSong"/>
          <w:color w:val="000000"/>
          <w:sz w:val="32"/>
        </w:rPr>
        <w:t>制度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基</w:t>
      </w:r>
      <w:r>
        <w:rPr>
          <w:rFonts w:ascii="jhYo2Tfb+FangSong" w:hAnsi="jhYo2Tfb+FangSong" w:eastAsia="jhYo2Tfb+FangSong"/>
          <w:color w:val="000000"/>
          <w:sz w:val="32"/>
        </w:rPr>
        <w:t>本形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成</w:t>
      </w:r>
      <w:r>
        <w:rPr>
          <w:rFonts w:ascii="jhYo2Tfb+FangSong" w:hAnsi="jhYo2Tfb+FangSong" w:eastAsia="jhYo2Tfb+FangSong"/>
          <w:color w:val="000000"/>
          <w:sz w:val="32"/>
        </w:rPr>
        <w:t>协调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互</w:t>
      </w:r>
      <w:r>
        <w:rPr>
          <w:rFonts w:ascii="jhYo2Tfb+FangSong" w:hAnsi="jhYo2Tfb+FangSong" w:eastAsia="jhYo2Tfb+FangSong"/>
          <w:color w:val="000000"/>
          <w:sz w:val="32"/>
        </w:rPr>
        <w:t>动</w:t>
      </w:r>
      <w:r>
        <w:rPr>
          <w:spacing w:val="-6"/>
          <w:rFonts w:ascii="jhYo2Tfb+FangSong" w:hAnsi="jhYo2Tfb+FangSong" w:eastAsia="jhYo2Tfb+FangSong"/>
          <w:color w:val="000000"/>
          <w:sz w:val="32"/>
        </w:rPr>
        <w:t>、</w:t>
      </w:r>
      <w:r>
        <w:rPr>
          <w:rFonts w:ascii="jhYo2Tfb+FangSong" w:hAnsi="jhYo2Tfb+FangSong" w:eastAsia="jhYo2Tfb+FangSong"/>
          <w:color w:val="000000"/>
          <w:sz w:val="32"/>
        </w:rPr>
        <w:t>齐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抓</w:t>
      </w:r>
      <w:r>
        <w:rPr>
          <w:rFonts w:ascii="jhYo2Tfb+FangSong" w:hAnsi="jhYo2Tfb+FangSong" w:eastAsia="jhYo2Tfb+FangSong"/>
          <w:color w:val="000000"/>
          <w:sz w:val="32"/>
        </w:rPr>
        <w:t>共管的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工作</w:t>
      </w:r>
      <w:r>
        <w:rPr>
          <w:rFonts w:ascii="jhYo2Tfb+FangSong" w:hAnsi="jhYo2Tfb+FangSong" w:eastAsia="jhYo2Tfb+FangSong"/>
          <w:color w:val="000000"/>
          <w:sz w:val="32"/>
        </w:rPr>
        <w:t>机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制。</w:t>
      </w:r>
      <w:r>
        <w:rPr>
          <w:rFonts w:ascii="jhYo2Tfb+FangSong" w:hAnsi="jhYo2Tfb+FangSong" w:eastAsia="jhYo2Tfb+FangSong"/>
          <w:color w:val="000000"/>
          <w:sz w:val="32"/>
        </w:rPr>
        <w:t>长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集</w:t>
      </w:r>
      <w:r>
        <w:rPr>
          <w:spacing w:val="82"/>
          <w:rFonts w:ascii="jhYo2Tfb+FangSong" w:hAnsi="jhYo2Tfb+FangSong" w:eastAsia="jhYo2Tfb+FangSong"/>
          <w:color w:val="000000"/>
          <w:sz w:val="32"/>
        </w:rPr>
        <w:t>镇</w:t>
      </w:r>
      <w:r>
        <w:rPr>
          <w:rFonts w:ascii="jhYo2Tfb+FangSong" w:hAnsi="jhYo2Tfb+FangSong" w:eastAsia="jhYo2Tfb+FangSong"/>
          <w:color w:val="000000"/>
          <w:sz w:val="32"/>
        </w:rPr>
        <w:t>2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0</w:t>
      </w:r>
      <w:r>
        <w:rPr>
          <w:spacing w:val="-2"/>
          <w:rFonts w:ascii="jhYo2Tfb+FangSong" w:hAnsi="jhYo2Tfb+FangSong" w:eastAsia="jhYo2Tfb+FangSong"/>
          <w:color w:val="000000"/>
          <w:sz w:val="32"/>
        </w:rPr>
        <w:t>2</w:t>
      </w:r>
      <w:r>
        <w:rPr>
          <w:spacing w:val="80"/>
          <w:rFonts w:ascii="jhYo2Tfb+FangSong" w:hAnsi="jhYo2Tfb+FangSong" w:eastAsia="jhYo2Tfb+FangSong"/>
          <w:color w:val="000000"/>
          <w:sz w:val="32"/>
        </w:rPr>
        <w:t>2</w:t>
      </w:r>
      <w:r>
        <w:rPr>
          <w:rFonts w:ascii="jhYo2Tfb+FangSong" w:hAnsi="jhYo2Tfb+FangSong" w:eastAsia="jhYo2Tfb+FangSong"/>
          <w:color w:val="000000"/>
          <w:sz w:val="32"/>
        </w:rPr>
        <w:t>年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未</w:t>
      </w:r>
      <w:r>
        <w:rPr>
          <w:rFonts w:ascii="jhYo2Tfb+FangSong" w:hAnsi="jhYo2Tfb+FangSong" w:eastAsia="jhYo2Tfb+FangSong"/>
          <w:color w:val="000000"/>
          <w:sz w:val="32"/>
        </w:rPr>
        <w:t>接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到公</w:t>
      </w:r>
      <w:r>
        <w:rPr>
          <w:rFonts w:ascii="jhYo2Tfb+FangSong" w:hAnsi="jhYo2Tfb+FangSong" w:eastAsia="jhYo2Tfb+FangSong"/>
          <w:color w:val="000000"/>
          <w:sz w:val="32"/>
        </w:rPr>
        <w:t>众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、法</w:t>
      </w:r>
      <w:r>
        <w:rPr>
          <w:rFonts w:ascii="jhYo2Tfb+FangSong" w:hAnsi="jhYo2Tfb+FangSong" w:eastAsia="jhYo2Tfb+FangSong"/>
          <w:color w:val="000000"/>
          <w:sz w:val="32"/>
        </w:rPr>
        <w:t>人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及有</w:t>
      </w:r>
      <w:r>
        <w:rPr>
          <w:rFonts w:ascii="jhYo2Tfb+FangSong" w:hAnsi="jhYo2Tfb+FangSong" w:eastAsia="jhYo2Tfb+FangSong"/>
          <w:color w:val="000000"/>
          <w:sz w:val="32"/>
        </w:rPr>
        <w:t>关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组织</w:t>
      </w:r>
      <w:r>
        <w:rPr>
          <w:rFonts w:ascii="jhYo2Tfb+FangSong" w:hAnsi="jhYo2Tfb+FangSong" w:eastAsia="jhYo2Tfb+FangSong"/>
          <w:color w:val="000000"/>
          <w:sz w:val="32"/>
        </w:rPr>
        <w:t>要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求公</w:t>
      </w:r>
      <w:r>
        <w:rPr>
          <w:rFonts w:ascii="jhYo2Tfb+FangSong" w:hAnsi="jhYo2Tfb+FangSong" w:eastAsia="jhYo2Tfb+FangSong"/>
          <w:color w:val="000000"/>
          <w:sz w:val="32"/>
        </w:rPr>
        <w:t>开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政府</w:t>
      </w:r>
      <w:r>
        <w:rPr>
          <w:rFonts w:ascii="jhYo2Tfb+FangSong" w:hAnsi="jhYo2Tfb+FangSong" w:eastAsia="jhYo2Tfb+FangSong"/>
          <w:color w:val="000000"/>
          <w:sz w:val="32"/>
        </w:rPr>
        <w:t>信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息的</w:t>
      </w:r>
      <w:r>
        <w:rPr>
          <w:rFonts w:ascii="jhYo2Tfb+FangSong" w:hAnsi="jhYo2Tfb+FangSong" w:eastAsia="jhYo2Tfb+FangSong"/>
          <w:color w:val="000000"/>
          <w:sz w:val="32"/>
        </w:rPr>
        <w:t>申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请</w:t>
      </w:r>
      <w:r>
        <w:rPr>
          <w:rFonts w:ascii="jhYo2Tfb+FangSong" w:hAnsi="jhYo2Tfb+FangSong" w:eastAsia="jhYo2Tfb+FangSong"/>
          <w:color w:val="000000"/>
          <w:sz w:val="32"/>
        </w:rPr>
        <w:t>。</w:t>
      </w:r>
    </w:p>
    <w:p>
      <w:pPr>
        <w:autoSpaceDN w:val="0"/>
        <w:autoSpaceDE w:val="0"/>
        <w:widowControl/>
        <w:spacing w:line="624" w:lineRule="exact" w:before="0" w:after="0"/>
        <w:ind w:left="360" w:right="288" w:firstLine="640"/>
        <w:jc w:val="left"/>
      </w:pPr>
      <w:r>
        <w:rPr>
          <w:spacing w:val="2"/>
          <w:rFonts w:ascii="jhYo2Tfb+FangSong" w:hAnsi="jhYo2Tfb+FangSong" w:eastAsia="jhYo2Tfb+FangSong"/>
          <w:color w:val="000000"/>
          <w:sz w:val="32"/>
        </w:rPr>
        <w:t>3</w:t>
      </w:r>
      <w:r>
        <w:rPr>
          <w:spacing w:val="-2"/>
          <w:rFonts w:ascii="jhYo2Tfb+FangSong" w:hAnsi="jhYo2Tfb+FangSong" w:eastAsia="jhYo2Tfb+FangSong"/>
          <w:color w:val="000000"/>
          <w:sz w:val="32"/>
        </w:rPr>
        <w:t>.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政府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信</w:t>
      </w:r>
      <w:r>
        <w:rPr>
          <w:rFonts w:ascii="jhYo2Tfb+FangSong" w:hAnsi="jhYo2Tfb+FangSong" w:eastAsia="jhYo2Tfb+FangSong"/>
          <w:color w:val="000000"/>
          <w:sz w:val="32"/>
        </w:rPr>
        <w:t>息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管理</w:t>
      </w:r>
      <w:r>
        <w:rPr>
          <w:spacing w:val="-10"/>
          <w:rFonts w:ascii="jhYo2Tfb+FangSong" w:hAnsi="jhYo2Tfb+FangSong" w:eastAsia="jhYo2Tfb+FangSong"/>
          <w:color w:val="000000"/>
          <w:sz w:val="32"/>
        </w:rPr>
        <w:t>：</w:t>
      </w:r>
      <w:r>
        <w:rPr>
          <w:rFonts w:ascii="jhYo2Tfb+FangSong" w:hAnsi="jhYo2Tfb+FangSong" w:eastAsia="jhYo2Tfb+FangSong"/>
          <w:color w:val="000000"/>
          <w:sz w:val="32"/>
        </w:rPr>
        <w:t>一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是</w:t>
      </w:r>
      <w:r>
        <w:rPr>
          <w:rFonts w:ascii="jhYo2Tfb+FangSong" w:hAnsi="jhYo2Tfb+FangSong" w:eastAsia="jhYo2Tfb+FangSong"/>
          <w:color w:val="000000"/>
          <w:sz w:val="32"/>
        </w:rPr>
        <w:t>成立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政</w:t>
      </w:r>
      <w:r>
        <w:rPr>
          <w:rFonts w:ascii="jhYo2Tfb+FangSong" w:hAnsi="jhYo2Tfb+FangSong" w:eastAsia="jhYo2Tfb+FangSong"/>
          <w:color w:val="000000"/>
          <w:sz w:val="32"/>
        </w:rPr>
        <w:t>府信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息</w:t>
      </w:r>
      <w:r>
        <w:rPr>
          <w:rFonts w:ascii="jhYo2Tfb+FangSong" w:hAnsi="jhYo2Tfb+FangSong" w:eastAsia="jhYo2Tfb+FangSong"/>
          <w:color w:val="000000"/>
          <w:sz w:val="32"/>
        </w:rPr>
        <w:t>公开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领</w:t>
      </w:r>
      <w:r>
        <w:rPr>
          <w:rFonts w:ascii="jhYo2Tfb+FangSong" w:hAnsi="jhYo2Tfb+FangSong" w:eastAsia="jhYo2Tfb+FangSong"/>
          <w:color w:val="000000"/>
          <w:sz w:val="32"/>
        </w:rPr>
        <w:t>导小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组</w:t>
      </w:r>
      <w:r>
        <w:rPr>
          <w:spacing w:val="-12"/>
          <w:rFonts w:ascii="jhYo2Tfb+FangSong" w:hAnsi="jhYo2Tfb+FangSong" w:eastAsia="jhYo2Tfb+FangSong"/>
          <w:color w:val="000000"/>
          <w:sz w:val="32"/>
        </w:rPr>
        <w:t>。</w:t>
      </w:r>
      <w:r>
        <w:rPr>
          <w:rFonts w:ascii="jhYo2Tfb+FangSong" w:hAnsi="jhYo2Tfb+FangSong" w:eastAsia="jhYo2Tfb+FangSong"/>
          <w:color w:val="000000"/>
          <w:sz w:val="32"/>
        </w:rPr>
        <w:t>领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导小</w:t>
      </w:r>
      <w:r>
        <w:rPr>
          <w:rFonts w:ascii="jhYo2Tfb+FangSong" w:hAnsi="jhYo2Tfb+FangSong" w:eastAsia="jhYo2Tfb+FangSong"/>
          <w:color w:val="000000"/>
          <w:sz w:val="32"/>
        </w:rPr>
        <w:t>组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实行</w:t>
      </w:r>
      <w:r>
        <w:rPr>
          <w:rFonts w:ascii="jhYo2Tfb+FangSong" w:hAnsi="jhYo2Tfb+FangSong" w:eastAsia="jhYo2Tfb+FangSong"/>
          <w:color w:val="000000"/>
          <w:sz w:val="32"/>
        </w:rPr>
        <w:t>常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态化</w:t>
      </w:r>
      <w:r>
        <w:rPr>
          <w:rFonts w:ascii="jhYo2Tfb+FangSong" w:hAnsi="jhYo2Tfb+FangSong" w:eastAsia="jhYo2Tfb+FangSong"/>
          <w:color w:val="000000"/>
          <w:sz w:val="32"/>
        </w:rPr>
        <w:t>调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度</w:t>
      </w:r>
      <w:r>
        <w:rPr>
          <w:spacing w:val="-50"/>
          <w:rFonts w:ascii="jhYo2Tfb+FangSong" w:hAnsi="jhYo2Tfb+FangSong" w:eastAsia="jhYo2Tfb+FangSong"/>
          <w:color w:val="000000"/>
          <w:sz w:val="32"/>
        </w:rPr>
        <w:t>、</w:t>
      </w:r>
      <w:r>
        <w:rPr>
          <w:rFonts w:ascii="jhYo2Tfb+FangSong" w:hAnsi="jhYo2Tfb+FangSong" w:eastAsia="jhYo2Tfb+FangSong"/>
          <w:color w:val="000000"/>
          <w:sz w:val="32"/>
        </w:rPr>
        <w:t>统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一</w:t>
      </w:r>
      <w:r>
        <w:rPr>
          <w:rFonts w:ascii="jhYo2Tfb+FangSong" w:hAnsi="jhYo2Tfb+FangSong" w:eastAsia="jhYo2Tfb+FangSong"/>
          <w:color w:val="000000"/>
          <w:sz w:val="32"/>
        </w:rPr>
        <w:t>管</w:t>
      </w:r>
      <w:r>
        <w:rPr>
          <w:rFonts w:ascii="jhYo2Tfb+FangSong" w:hAnsi="jhYo2Tfb+FangSong" w:eastAsia="jhYo2Tfb+FangSong"/>
          <w:color w:val="000000"/>
          <w:sz w:val="32"/>
        </w:rPr>
        <w:t>理</w:t>
      </w:r>
      <w:r>
        <w:rPr>
          <w:spacing w:val="1"/>
          <w:rFonts w:ascii="Arial" w:hAnsi="Arial" w:eastAsia="Arial"/>
          <w:color w:val="000000"/>
          <w:sz w:val="32"/>
        </w:rPr>
        <w:t xml:space="preserve"> </w:t>
      </w:r>
      <w:r>
        <w:rPr>
          <w:spacing w:val="-52"/>
          <w:rFonts w:ascii="jhYo2Tfb+FangSong" w:hAnsi="jhYo2Tfb+FangSong" w:eastAsia="jhYo2Tfb+FangSong"/>
          <w:color w:val="000000"/>
          <w:sz w:val="32"/>
        </w:rPr>
        <w:t>。</w:t>
      </w:r>
      <w:r>
        <w:rPr>
          <w:rFonts w:ascii="jhYo2Tfb+FangSong" w:hAnsi="jhYo2Tfb+FangSong" w:eastAsia="jhYo2Tfb+FangSong"/>
          <w:color w:val="000000"/>
          <w:sz w:val="32"/>
        </w:rPr>
        <w:t>二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是</w:t>
      </w:r>
      <w:r>
        <w:rPr>
          <w:rFonts w:ascii="jhYo2Tfb+FangSong" w:hAnsi="jhYo2Tfb+FangSong" w:eastAsia="jhYo2Tfb+FangSong"/>
          <w:color w:val="000000"/>
          <w:sz w:val="32"/>
        </w:rPr>
        <w:t>强化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单</w:t>
      </w:r>
      <w:r>
        <w:rPr>
          <w:rFonts w:ascii="jhYo2Tfb+FangSong" w:hAnsi="jhYo2Tfb+FangSong" w:eastAsia="jhYo2Tfb+FangSong"/>
          <w:color w:val="000000"/>
          <w:sz w:val="32"/>
        </w:rPr>
        <w:t>位保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密</w:t>
      </w:r>
      <w:r>
        <w:rPr>
          <w:rFonts w:ascii="jhYo2Tfb+FangSong" w:hAnsi="jhYo2Tfb+FangSong" w:eastAsia="jhYo2Tfb+FangSong"/>
          <w:color w:val="000000"/>
          <w:sz w:val="32"/>
        </w:rPr>
        <w:t>审查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和内</w:t>
      </w:r>
      <w:r>
        <w:rPr>
          <w:rFonts w:ascii="jhYo2Tfb+FangSong" w:hAnsi="jhYo2Tfb+FangSong" w:eastAsia="jhYo2Tfb+FangSong"/>
          <w:color w:val="000000"/>
          <w:sz w:val="32"/>
        </w:rPr>
        <w:t>容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审查</w:t>
      </w:r>
      <w:r>
        <w:rPr>
          <w:spacing w:val="-8"/>
          <w:rFonts w:ascii="jhYo2Tfb+FangSong" w:hAnsi="jhYo2Tfb+FangSong" w:eastAsia="jhYo2Tfb+FangSong"/>
          <w:color w:val="000000"/>
          <w:sz w:val="32"/>
        </w:rPr>
        <w:t>，</w:t>
      </w:r>
      <w:r>
        <w:rPr>
          <w:rFonts w:ascii="jhYo2Tfb+FangSong" w:hAnsi="jhYo2Tfb+FangSong" w:eastAsia="jhYo2Tfb+FangSong"/>
          <w:color w:val="000000"/>
          <w:sz w:val="32"/>
        </w:rPr>
        <w:t>严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防</w:t>
      </w:r>
      <w:r>
        <w:rPr>
          <w:rFonts w:ascii="jhYo2Tfb+FangSong" w:hAnsi="jhYo2Tfb+FangSong" w:eastAsia="jhYo2Tfb+FangSong"/>
          <w:color w:val="000000"/>
          <w:sz w:val="32"/>
        </w:rPr>
        <w:t>泄密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和</w:t>
      </w:r>
      <w:r>
        <w:rPr>
          <w:rFonts w:ascii="jhYo2Tfb+FangSong" w:hAnsi="jhYo2Tfb+FangSong" w:eastAsia="jhYo2Tfb+FangSong"/>
          <w:color w:val="000000"/>
          <w:sz w:val="32"/>
        </w:rPr>
        <w:t>负面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舆</w:t>
      </w:r>
      <w:r>
        <w:rPr>
          <w:rFonts w:ascii="jhYo2Tfb+FangSong" w:hAnsi="jhYo2Tfb+FangSong" w:eastAsia="jhYo2Tfb+FangSong"/>
          <w:color w:val="000000"/>
          <w:sz w:val="32"/>
        </w:rPr>
        <w:t>情事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件</w:t>
      </w:r>
      <w:r>
        <w:rPr>
          <w:rFonts w:ascii="jhYo2Tfb+FangSong" w:hAnsi="jhYo2Tfb+FangSong" w:eastAsia="jhYo2Tfb+FangSong"/>
          <w:color w:val="000000"/>
          <w:sz w:val="32"/>
        </w:rPr>
        <w:t>发生</w:t>
      </w:r>
      <w:r>
        <w:rPr>
          <w:spacing w:val="-6"/>
          <w:rFonts w:ascii="jhYo2Tfb+FangSong" w:hAnsi="jhYo2Tfb+FangSong" w:eastAsia="jhYo2Tfb+FangSong"/>
          <w:color w:val="000000"/>
          <w:sz w:val="32"/>
        </w:rPr>
        <w:t>，</w:t>
      </w:r>
      <w:r>
        <w:rPr>
          <w:rFonts w:ascii="jhYo2Tfb+FangSong" w:hAnsi="jhYo2Tfb+FangSong" w:eastAsia="jhYo2Tfb+FangSong"/>
          <w:color w:val="000000"/>
          <w:sz w:val="32"/>
        </w:rPr>
        <w:t>着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力</w:t>
      </w:r>
      <w:r>
        <w:rPr>
          <w:rFonts w:ascii="jhYo2Tfb+FangSong" w:hAnsi="jhYo2Tfb+FangSong" w:eastAsia="jhYo2Tfb+FangSong"/>
          <w:color w:val="000000"/>
          <w:sz w:val="32"/>
        </w:rPr>
        <w:t>解决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当</w:t>
      </w:r>
      <w:r>
        <w:rPr>
          <w:rFonts w:ascii="jhYo2Tfb+FangSong" w:hAnsi="jhYo2Tfb+FangSong" w:eastAsia="jhYo2Tfb+FangSong"/>
          <w:color w:val="000000"/>
          <w:sz w:val="32"/>
        </w:rPr>
        <w:t>前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在网</w:t>
      </w:r>
      <w:r>
        <w:rPr>
          <w:rFonts w:ascii="jhYo2Tfb+FangSong" w:hAnsi="jhYo2Tfb+FangSong" w:eastAsia="jhYo2Tfb+FangSong"/>
          <w:color w:val="000000"/>
          <w:sz w:val="32"/>
        </w:rPr>
        <w:t>络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和新</w:t>
      </w:r>
      <w:r>
        <w:rPr>
          <w:rFonts w:ascii="jhYo2Tfb+FangSong" w:hAnsi="jhYo2Tfb+FangSong" w:eastAsia="jhYo2Tfb+FangSong"/>
          <w:color w:val="000000"/>
          <w:sz w:val="32"/>
        </w:rPr>
        <w:t>媒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体平</w:t>
      </w:r>
      <w:r>
        <w:rPr>
          <w:rFonts w:ascii="jhYo2Tfb+FangSong" w:hAnsi="jhYo2Tfb+FangSong" w:eastAsia="jhYo2Tfb+FangSong"/>
          <w:color w:val="000000"/>
          <w:sz w:val="32"/>
        </w:rPr>
        <w:t>台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信息</w:t>
      </w:r>
      <w:r>
        <w:rPr>
          <w:rFonts w:ascii="jhYo2Tfb+FangSong" w:hAnsi="jhYo2Tfb+FangSong" w:eastAsia="jhYo2Tfb+FangSong"/>
          <w:color w:val="000000"/>
          <w:sz w:val="32"/>
        </w:rPr>
        <w:t>发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布管</w:t>
      </w:r>
      <w:r>
        <w:rPr>
          <w:rFonts w:ascii="jhYo2Tfb+FangSong" w:hAnsi="jhYo2Tfb+FangSong" w:eastAsia="jhYo2Tfb+FangSong"/>
          <w:color w:val="000000"/>
          <w:sz w:val="32"/>
        </w:rPr>
        <w:t>理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工作</w:t>
      </w:r>
      <w:r>
        <w:rPr>
          <w:rFonts w:ascii="jhYo2Tfb+FangSong" w:hAnsi="jhYo2Tfb+FangSong" w:eastAsia="jhYo2Tfb+FangSong"/>
          <w:color w:val="000000"/>
          <w:sz w:val="32"/>
        </w:rPr>
        <w:t>中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存在</w:t>
      </w:r>
      <w:r>
        <w:rPr>
          <w:rFonts w:ascii="jhYo2Tfb+FangSong" w:hAnsi="jhYo2Tfb+FangSong" w:eastAsia="jhYo2Tfb+FangSong"/>
          <w:color w:val="000000"/>
          <w:sz w:val="32"/>
        </w:rPr>
        <w:t>的管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理</w:t>
      </w:r>
      <w:r>
        <w:rPr>
          <w:rFonts w:ascii="jhYo2Tfb+FangSong" w:hAnsi="jhYo2Tfb+FangSong" w:eastAsia="jhYo2Tfb+FangSong"/>
          <w:color w:val="000000"/>
          <w:sz w:val="32"/>
        </w:rPr>
        <w:t>工作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不到</w:t>
      </w:r>
      <w:r>
        <w:rPr>
          <w:rFonts w:ascii="jhYo2Tfb+FangSong" w:hAnsi="jhYo2Tfb+FangSong" w:eastAsia="jhYo2Tfb+FangSong"/>
          <w:color w:val="000000"/>
          <w:sz w:val="32"/>
        </w:rPr>
        <w:t>位</w:t>
      </w:r>
      <w:r>
        <w:rPr>
          <w:spacing w:val="-2"/>
          <w:rFonts w:ascii="jhYo2Tfb+FangSong" w:hAnsi="jhYo2Tfb+FangSong" w:eastAsia="jhYo2Tfb+FangSong"/>
          <w:color w:val="000000"/>
          <w:sz w:val="32"/>
        </w:rPr>
        <w:t>，</w:t>
      </w:r>
      <w:r>
        <w:rPr>
          <w:rFonts w:ascii="jhYo2Tfb+FangSong" w:hAnsi="jhYo2Tfb+FangSong" w:eastAsia="jhYo2Tfb+FangSong"/>
          <w:color w:val="000000"/>
          <w:sz w:val="32"/>
        </w:rPr>
        <w:t>信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息</w:t>
      </w:r>
      <w:r>
        <w:rPr>
          <w:rFonts w:ascii="jhYo2Tfb+FangSong" w:hAnsi="jhYo2Tfb+FangSong" w:eastAsia="jhYo2Tfb+FangSong"/>
          <w:color w:val="000000"/>
          <w:sz w:val="32"/>
        </w:rPr>
        <w:t>发布</w:t>
      </w:r>
      <w:r>
        <w:rPr>
          <w:spacing w:val="-4"/>
          <w:rFonts w:ascii="jhYo2Tfb+FangSong" w:hAnsi="jhYo2Tfb+FangSong" w:eastAsia="jhYo2Tfb+FangSong"/>
          <w:color w:val="000000"/>
          <w:sz w:val="32"/>
        </w:rPr>
        <w:t>、</w:t>
      </w:r>
      <w:r>
        <w:rPr>
          <w:rFonts w:ascii="jhYo2Tfb+FangSong" w:hAnsi="jhYo2Tfb+FangSong" w:eastAsia="jhYo2Tfb+FangSong"/>
          <w:color w:val="000000"/>
          <w:sz w:val="32"/>
        </w:rPr>
        <w:t>转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载</w:t>
      </w:r>
      <w:r>
        <w:rPr>
          <w:spacing w:val="-4"/>
          <w:rFonts w:ascii="jhYo2Tfb+FangSong" w:hAnsi="jhYo2Tfb+FangSong" w:eastAsia="jhYo2Tfb+FangSong"/>
          <w:color w:val="000000"/>
          <w:sz w:val="32"/>
        </w:rPr>
        <w:t>、</w:t>
      </w:r>
      <w:r>
        <w:rPr>
          <w:rFonts w:ascii="jhYo2Tfb+FangSong" w:hAnsi="jhYo2Tfb+FangSong" w:eastAsia="jhYo2Tfb+FangSong"/>
          <w:color w:val="000000"/>
          <w:sz w:val="32"/>
        </w:rPr>
        <w:t>链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接</w:t>
      </w:r>
      <w:r>
        <w:rPr>
          <w:rFonts w:ascii="jhYo2Tfb+FangSong" w:hAnsi="jhYo2Tfb+FangSong" w:eastAsia="jhYo2Tfb+FangSong"/>
          <w:color w:val="000000"/>
          <w:sz w:val="32"/>
        </w:rPr>
        <w:t>管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理制</w:t>
      </w:r>
      <w:r>
        <w:rPr>
          <w:rFonts w:ascii="jhYo2Tfb+FangSong" w:hAnsi="jhYo2Tfb+FangSong" w:eastAsia="jhYo2Tfb+FangSong"/>
          <w:color w:val="000000"/>
          <w:sz w:val="32"/>
        </w:rPr>
        <w:t>度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不严</w:t>
      </w:r>
      <w:r>
        <w:rPr>
          <w:rFonts w:ascii="jhYo2Tfb+FangSong" w:hAnsi="jhYo2Tfb+FangSong" w:eastAsia="jhYo2Tfb+FangSong"/>
          <w:color w:val="000000"/>
          <w:sz w:val="32"/>
        </w:rPr>
        <w:t>格</w:t>
      </w:r>
      <w:r>
        <w:rPr>
          <w:spacing w:val="-4"/>
          <w:rFonts w:ascii="jhYo2Tfb+FangSong" w:hAnsi="jhYo2Tfb+FangSong" w:eastAsia="jhYo2Tfb+FangSong"/>
          <w:color w:val="000000"/>
          <w:sz w:val="32"/>
        </w:rPr>
        <w:t>，</w:t>
      </w:r>
      <w:r>
        <w:rPr>
          <w:rFonts w:ascii="jhYo2Tfb+FangSong" w:hAnsi="jhYo2Tfb+FangSong" w:eastAsia="jhYo2Tfb+FangSong"/>
          <w:color w:val="000000"/>
          <w:sz w:val="32"/>
        </w:rPr>
        <w:t>保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密</w:t>
      </w:r>
      <w:r>
        <w:rPr>
          <w:rFonts w:ascii="jhYo2Tfb+FangSong" w:hAnsi="jhYo2Tfb+FangSong" w:eastAsia="jhYo2Tfb+FangSong"/>
          <w:color w:val="000000"/>
          <w:sz w:val="32"/>
        </w:rPr>
        <w:t>审查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制度</w:t>
      </w:r>
      <w:r>
        <w:rPr>
          <w:rFonts w:ascii="jhYo2Tfb+FangSong" w:hAnsi="jhYo2Tfb+FangSong" w:eastAsia="jhYo2Tfb+FangSong"/>
          <w:color w:val="000000"/>
          <w:sz w:val="32"/>
        </w:rPr>
        <w:t>不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落实</w:t>
      </w:r>
      <w:r>
        <w:rPr>
          <w:rFonts w:ascii="jhYo2Tfb+FangSong" w:hAnsi="jhYo2Tfb+FangSong" w:eastAsia="jhYo2Tfb+FangSong"/>
          <w:color w:val="000000"/>
          <w:sz w:val="32"/>
        </w:rPr>
        <w:t>，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发布</w:t>
      </w:r>
      <w:r>
        <w:rPr>
          <w:rFonts w:ascii="jhYo2Tfb+FangSong" w:hAnsi="jhYo2Tfb+FangSong" w:eastAsia="jhYo2Tfb+FangSong"/>
          <w:color w:val="000000"/>
          <w:sz w:val="32"/>
        </w:rPr>
        <w:t>内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容存</w:t>
      </w:r>
      <w:r>
        <w:rPr>
          <w:rFonts w:ascii="jhYo2Tfb+FangSong" w:hAnsi="jhYo2Tfb+FangSong" w:eastAsia="jhYo2Tfb+FangSong"/>
          <w:color w:val="000000"/>
          <w:sz w:val="32"/>
        </w:rPr>
        <w:t>在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随意</w:t>
      </w:r>
      <w:r>
        <w:rPr>
          <w:rFonts w:ascii="jhYo2Tfb+FangSong" w:hAnsi="jhYo2Tfb+FangSong" w:eastAsia="jhYo2Tfb+FangSong"/>
          <w:color w:val="000000"/>
          <w:sz w:val="32"/>
        </w:rPr>
        <w:t>性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等问</w:t>
      </w:r>
      <w:r>
        <w:rPr>
          <w:rFonts w:ascii="jhYo2Tfb+FangSong" w:hAnsi="jhYo2Tfb+FangSong" w:eastAsia="jhYo2Tfb+FangSong"/>
          <w:color w:val="000000"/>
          <w:sz w:val="32"/>
        </w:rPr>
        <w:t>题。</w:t>
      </w:r>
    </w:p>
    <w:p>
      <w:pPr>
        <w:autoSpaceDN w:val="0"/>
        <w:autoSpaceDE w:val="0"/>
        <w:widowControl/>
        <w:spacing w:line="624" w:lineRule="exact" w:before="0" w:after="0"/>
        <w:ind w:left="360" w:right="288" w:firstLine="640"/>
        <w:jc w:val="left"/>
      </w:pPr>
      <w:r>
        <w:rPr>
          <w:spacing w:val="2"/>
          <w:rFonts w:ascii="jhYo2Tfb+FangSong" w:hAnsi="jhYo2Tfb+FangSong" w:eastAsia="jhYo2Tfb+FangSong"/>
          <w:color w:val="000000"/>
          <w:sz w:val="32"/>
        </w:rPr>
        <w:t>4</w:t>
      </w:r>
      <w:r>
        <w:rPr>
          <w:spacing w:val="-2"/>
          <w:rFonts w:ascii="jhYo2Tfb+FangSong" w:hAnsi="jhYo2Tfb+FangSong" w:eastAsia="jhYo2Tfb+FangSong"/>
          <w:color w:val="000000"/>
          <w:sz w:val="32"/>
        </w:rPr>
        <w:t>.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政府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信</w:t>
      </w:r>
      <w:r>
        <w:rPr>
          <w:rFonts w:ascii="jhYo2Tfb+FangSong" w:hAnsi="jhYo2Tfb+FangSong" w:eastAsia="jhYo2Tfb+FangSong"/>
          <w:color w:val="000000"/>
          <w:sz w:val="32"/>
        </w:rPr>
        <w:t>息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公开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平台建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设</w:t>
      </w:r>
      <w:r>
        <w:rPr>
          <w:rFonts w:ascii="jhYo2Tfb+FangSong" w:hAnsi="jhYo2Tfb+FangSong" w:eastAsia="jhYo2Tfb+FangSong"/>
          <w:color w:val="000000"/>
          <w:sz w:val="32"/>
        </w:rPr>
        <w:t>情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况：</w:t>
      </w:r>
      <w:r>
        <w:rPr>
          <w:rFonts w:ascii="jhYo2Tfb+FangSong" w:hAnsi="jhYo2Tfb+FangSong" w:eastAsia="jhYo2Tfb+FangSong"/>
          <w:color w:val="000000"/>
          <w:sz w:val="32"/>
        </w:rPr>
        <w:t>长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集</w:t>
      </w:r>
      <w:r>
        <w:rPr>
          <w:spacing w:val="80"/>
          <w:rFonts w:ascii="jhYo2Tfb+FangSong" w:hAnsi="jhYo2Tfb+FangSong" w:eastAsia="jhYo2Tfb+FangSong"/>
          <w:color w:val="000000"/>
          <w:sz w:val="32"/>
        </w:rPr>
        <w:t>镇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2</w:t>
      </w:r>
      <w:r>
        <w:rPr>
          <w:rFonts w:ascii="jhYo2Tfb+FangSong" w:hAnsi="jhYo2Tfb+FangSong" w:eastAsia="jhYo2Tfb+FangSong"/>
          <w:color w:val="000000"/>
          <w:sz w:val="32"/>
        </w:rPr>
        <w:t>02</w:t>
      </w:r>
      <w:r>
        <w:rPr>
          <w:spacing w:val="82"/>
          <w:rFonts w:ascii="jhYo2Tfb+FangSong" w:hAnsi="jhYo2Tfb+FangSong" w:eastAsia="jhYo2Tfb+FangSong"/>
          <w:color w:val="000000"/>
          <w:sz w:val="32"/>
        </w:rPr>
        <w:t>2</w:t>
      </w:r>
      <w:r>
        <w:rPr>
          <w:rFonts w:ascii="jhYo2Tfb+FangSong" w:hAnsi="jhYo2Tfb+FangSong" w:eastAsia="jhYo2Tfb+FangSong"/>
          <w:color w:val="000000"/>
          <w:sz w:val="32"/>
        </w:rPr>
        <w:t>年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进一</w:t>
      </w:r>
      <w:r>
        <w:rPr>
          <w:rFonts w:ascii="jhYo2Tfb+FangSong" w:hAnsi="jhYo2Tfb+FangSong" w:eastAsia="jhYo2Tfb+FangSong"/>
          <w:color w:val="000000"/>
          <w:sz w:val="32"/>
        </w:rPr>
        <w:t>步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强化</w:t>
      </w:r>
      <w:r>
        <w:rPr>
          <w:rFonts w:ascii="jhYo2Tfb+FangSong" w:hAnsi="jhYo2Tfb+FangSong" w:eastAsia="jhYo2Tfb+FangSong"/>
          <w:color w:val="000000"/>
          <w:sz w:val="32"/>
        </w:rPr>
        <w:t>政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府信</w:t>
      </w:r>
      <w:r>
        <w:rPr>
          <w:rFonts w:ascii="jhYo2Tfb+FangSong" w:hAnsi="jhYo2Tfb+FangSong" w:eastAsia="jhYo2Tfb+FangSong"/>
          <w:color w:val="000000"/>
          <w:sz w:val="32"/>
        </w:rPr>
        <w:t>息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公开</w:t>
      </w:r>
      <w:r>
        <w:rPr>
          <w:rFonts w:ascii="jhYo2Tfb+FangSong" w:hAnsi="jhYo2Tfb+FangSong" w:eastAsia="jhYo2Tfb+FangSong"/>
          <w:color w:val="000000"/>
          <w:sz w:val="32"/>
        </w:rPr>
        <w:t>平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台建</w:t>
      </w:r>
      <w:r>
        <w:rPr>
          <w:rFonts w:ascii="jhYo2Tfb+FangSong" w:hAnsi="jhYo2Tfb+FangSong" w:eastAsia="jhYo2Tfb+FangSong"/>
          <w:color w:val="000000"/>
          <w:sz w:val="32"/>
        </w:rPr>
        <w:t>设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。不</w:t>
      </w:r>
      <w:r>
        <w:rPr>
          <w:rFonts w:ascii="jhYo2Tfb+FangSong" w:hAnsi="jhYo2Tfb+FangSong" w:eastAsia="jhYo2Tfb+FangSong"/>
          <w:color w:val="000000"/>
          <w:sz w:val="32"/>
        </w:rPr>
        <w:t>断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深化</w:t>
      </w:r>
      <w:r>
        <w:rPr>
          <w:rFonts w:ascii="jhYo2Tfb+FangSong" w:hAnsi="jhYo2Tfb+FangSong" w:eastAsia="jhYo2Tfb+FangSong"/>
          <w:color w:val="000000"/>
          <w:sz w:val="32"/>
        </w:rPr>
        <w:t>重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点领</w:t>
      </w:r>
      <w:r>
        <w:rPr>
          <w:rFonts w:ascii="jhYo2Tfb+FangSong" w:hAnsi="jhYo2Tfb+FangSong" w:eastAsia="jhYo2Tfb+FangSong"/>
          <w:color w:val="000000"/>
          <w:sz w:val="32"/>
        </w:rPr>
        <w:t>域信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息</w:t>
      </w:r>
      <w:r>
        <w:rPr>
          <w:rFonts w:ascii="jhYo2Tfb+FangSong" w:hAnsi="jhYo2Tfb+FangSong" w:eastAsia="jhYo2Tfb+FangSong"/>
          <w:color w:val="000000"/>
          <w:sz w:val="32"/>
        </w:rPr>
        <w:t>公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开</w:t>
      </w:r>
      <w:r>
        <w:rPr>
          <w:rFonts w:ascii="jhYo2Tfb+FangSong" w:hAnsi="jhYo2Tfb+FangSong" w:eastAsia="jhYo2Tfb+FangSong"/>
          <w:color w:val="000000"/>
          <w:sz w:val="32"/>
        </w:rPr>
        <w:t>，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认真</w:t>
      </w:r>
      <w:r>
        <w:rPr>
          <w:rFonts w:ascii="jhYo2Tfb+FangSong" w:hAnsi="jhYo2Tfb+FangSong" w:eastAsia="jhYo2Tfb+FangSong"/>
          <w:color w:val="000000"/>
          <w:sz w:val="32"/>
        </w:rPr>
        <w:t>做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好政</w:t>
      </w:r>
      <w:r>
        <w:rPr>
          <w:rFonts w:ascii="jhYo2Tfb+FangSong" w:hAnsi="jhYo2Tfb+FangSong" w:eastAsia="jhYo2Tfb+FangSong"/>
          <w:color w:val="000000"/>
          <w:sz w:val="32"/>
        </w:rPr>
        <w:t>策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解读</w:t>
      </w:r>
      <w:r>
        <w:rPr>
          <w:spacing w:val="-8"/>
          <w:rFonts w:ascii="jhYo2Tfb+FangSong" w:hAnsi="jhYo2Tfb+FangSong" w:eastAsia="jhYo2Tfb+FangSong"/>
          <w:color w:val="000000"/>
          <w:sz w:val="32"/>
        </w:rPr>
        <w:t>、</w:t>
      </w:r>
      <w:r>
        <w:rPr>
          <w:rFonts w:ascii="jhYo2Tfb+FangSong" w:hAnsi="jhYo2Tfb+FangSong" w:eastAsia="jhYo2Tfb+FangSong"/>
          <w:color w:val="000000"/>
          <w:sz w:val="32"/>
        </w:rPr>
        <w:t>舆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情</w:t>
      </w:r>
      <w:r>
        <w:rPr>
          <w:rFonts w:ascii="jhYo2Tfb+FangSong" w:hAnsi="jhYo2Tfb+FangSong" w:eastAsia="jhYo2Tfb+FangSong"/>
          <w:color w:val="000000"/>
          <w:sz w:val="32"/>
        </w:rPr>
        <w:t>回应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和</w:t>
      </w:r>
      <w:r>
        <w:rPr>
          <w:rFonts w:ascii="jhYo2Tfb+FangSong" w:hAnsi="jhYo2Tfb+FangSong" w:eastAsia="jhYo2Tfb+FangSong"/>
          <w:color w:val="000000"/>
          <w:sz w:val="32"/>
        </w:rPr>
        <w:t>公开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平</w:t>
      </w:r>
      <w:r>
        <w:rPr>
          <w:rFonts w:ascii="jhYo2Tfb+FangSong" w:hAnsi="jhYo2Tfb+FangSong" w:eastAsia="jhYo2Tfb+FangSong"/>
          <w:color w:val="000000"/>
          <w:sz w:val="32"/>
        </w:rPr>
        <w:t>台建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设</w:t>
      </w:r>
      <w:r>
        <w:rPr>
          <w:spacing w:val="-6"/>
          <w:rFonts w:ascii="jhYo2Tfb+FangSong" w:hAnsi="jhYo2Tfb+FangSong" w:eastAsia="jhYo2Tfb+FangSong"/>
          <w:color w:val="000000"/>
          <w:sz w:val="32"/>
        </w:rPr>
        <w:t>，</w:t>
      </w:r>
      <w:r>
        <w:rPr>
          <w:rFonts w:ascii="jhYo2Tfb+FangSong" w:hAnsi="jhYo2Tfb+FangSong" w:eastAsia="jhYo2Tfb+FangSong"/>
          <w:color w:val="000000"/>
          <w:sz w:val="32"/>
        </w:rPr>
        <w:t>以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公</w:t>
      </w:r>
      <w:r>
        <w:rPr>
          <w:rFonts w:ascii="jhYo2Tfb+FangSong" w:hAnsi="jhYo2Tfb+FangSong" w:eastAsia="jhYo2Tfb+FangSong"/>
          <w:color w:val="000000"/>
          <w:sz w:val="32"/>
        </w:rPr>
        <w:t>开促落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实、</w:t>
      </w:r>
      <w:r>
        <w:rPr>
          <w:rFonts w:ascii="jhYo2Tfb+FangSong" w:hAnsi="jhYo2Tfb+FangSong" w:eastAsia="jhYo2Tfb+FangSong"/>
          <w:color w:val="000000"/>
          <w:sz w:val="32"/>
        </w:rPr>
        <w:t>强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监督</w:t>
      </w:r>
      <w:r>
        <w:rPr>
          <w:rFonts w:ascii="jhYo2Tfb+FangSong" w:hAnsi="jhYo2Tfb+FangSong" w:eastAsia="jhYo2Tfb+FangSong"/>
          <w:color w:val="000000"/>
          <w:sz w:val="32"/>
        </w:rPr>
        <w:t>、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稳预</w:t>
      </w:r>
      <w:r>
        <w:rPr>
          <w:rFonts w:ascii="jhYo2Tfb+FangSong" w:hAnsi="jhYo2Tfb+FangSong" w:eastAsia="jhYo2Tfb+FangSong"/>
          <w:color w:val="000000"/>
          <w:sz w:val="32"/>
        </w:rPr>
        <w:t>期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、优</w:t>
      </w:r>
      <w:r>
        <w:rPr>
          <w:rFonts w:ascii="jhYo2Tfb+FangSong" w:hAnsi="jhYo2Tfb+FangSong" w:eastAsia="jhYo2Tfb+FangSong"/>
          <w:color w:val="000000"/>
          <w:sz w:val="32"/>
        </w:rPr>
        <w:t>服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务，</w:t>
      </w:r>
      <w:r>
        <w:rPr>
          <w:rFonts w:ascii="jhYo2Tfb+FangSong" w:hAnsi="jhYo2Tfb+FangSong" w:eastAsia="jhYo2Tfb+FangSong"/>
          <w:color w:val="000000"/>
          <w:sz w:val="32"/>
        </w:rPr>
        <w:t>进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一步</w:t>
      </w:r>
      <w:r>
        <w:rPr>
          <w:rFonts w:ascii="jhYo2Tfb+FangSong" w:hAnsi="jhYo2Tfb+FangSong" w:eastAsia="jhYo2Tfb+FangSong"/>
          <w:color w:val="000000"/>
          <w:sz w:val="32"/>
        </w:rPr>
        <w:t>提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升政</w:t>
      </w:r>
      <w:r>
        <w:rPr>
          <w:rFonts w:ascii="jhYo2Tfb+FangSong" w:hAnsi="jhYo2Tfb+FangSong" w:eastAsia="jhYo2Tfb+FangSong"/>
          <w:color w:val="000000"/>
          <w:sz w:val="32"/>
        </w:rPr>
        <w:t>府治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理</w:t>
      </w:r>
      <w:r>
        <w:rPr>
          <w:rFonts w:ascii="jhYo2Tfb+FangSong" w:hAnsi="jhYo2Tfb+FangSong" w:eastAsia="jhYo2Tfb+FangSong"/>
          <w:color w:val="000000"/>
          <w:sz w:val="32"/>
        </w:rPr>
        <w:t>能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力</w:t>
      </w:r>
      <w:r>
        <w:rPr>
          <w:rFonts w:ascii="jhYo2Tfb+FangSong" w:hAnsi="jhYo2Tfb+FangSong" w:eastAsia="jhYo2Tfb+FangSong"/>
          <w:color w:val="000000"/>
          <w:sz w:val="32"/>
        </w:rPr>
        <w:t>。</w:t>
      </w:r>
      <w:r>
        <w:rPr>
          <w:spacing w:val="2"/>
          <w:rFonts w:ascii="jhYo2Tfb+FangSong" w:hAnsi="jhYo2Tfb+FangSong" w:eastAsia="jhYo2Tfb+FangSong"/>
          <w:color w:val="333333"/>
          <w:sz w:val="32"/>
        </w:rPr>
        <w:t>在为</w:t>
      </w:r>
      <w:r>
        <w:rPr>
          <w:rFonts w:ascii="jhYo2Tfb+FangSong" w:hAnsi="jhYo2Tfb+FangSong" w:eastAsia="jhYo2Tfb+FangSong"/>
          <w:color w:val="333333"/>
          <w:sz w:val="32"/>
        </w:rPr>
        <w:t>民</w:t>
      </w:r>
      <w:r>
        <w:rPr>
          <w:spacing w:val="2"/>
          <w:rFonts w:ascii="jhYo2Tfb+FangSong" w:hAnsi="jhYo2Tfb+FangSong" w:eastAsia="jhYo2Tfb+FangSong"/>
          <w:color w:val="333333"/>
          <w:sz w:val="32"/>
        </w:rPr>
        <w:t>服务</w:t>
      </w:r>
      <w:r>
        <w:rPr>
          <w:rFonts w:ascii="jhYo2Tfb+FangSong" w:hAnsi="jhYo2Tfb+FangSong" w:eastAsia="jhYo2Tfb+FangSong"/>
          <w:color w:val="333333"/>
          <w:sz w:val="32"/>
        </w:rPr>
        <w:t>大</w:t>
      </w:r>
      <w:r>
        <w:rPr>
          <w:spacing w:val="2"/>
          <w:rFonts w:ascii="jhYo2Tfb+FangSong" w:hAnsi="jhYo2Tfb+FangSong" w:eastAsia="jhYo2Tfb+FangSong"/>
          <w:color w:val="333333"/>
          <w:sz w:val="32"/>
        </w:rPr>
        <w:t>厅设</w:t>
      </w:r>
      <w:r>
        <w:rPr>
          <w:rFonts w:ascii="jhYo2Tfb+FangSong" w:hAnsi="jhYo2Tfb+FangSong" w:eastAsia="jhYo2Tfb+FangSong"/>
          <w:color w:val="333333"/>
          <w:sz w:val="32"/>
        </w:rPr>
        <w:t>立</w:t>
      </w:r>
      <w:r>
        <w:rPr>
          <w:spacing w:val="2"/>
          <w:rFonts w:ascii="jhYo2Tfb+FangSong" w:hAnsi="jhYo2Tfb+FangSong" w:eastAsia="jhYo2Tfb+FangSong"/>
          <w:color w:val="333333"/>
          <w:sz w:val="32"/>
        </w:rPr>
        <w:t>政务</w:t>
      </w:r>
      <w:r>
        <w:rPr>
          <w:rFonts w:ascii="jhYo2Tfb+FangSong" w:hAnsi="jhYo2Tfb+FangSong" w:eastAsia="jhYo2Tfb+FangSong"/>
          <w:color w:val="333333"/>
          <w:sz w:val="32"/>
        </w:rPr>
        <w:t>信</w:t>
      </w:r>
      <w:r>
        <w:rPr>
          <w:spacing w:val="2"/>
          <w:rFonts w:ascii="jhYo2Tfb+FangSong" w:hAnsi="jhYo2Tfb+FangSong" w:eastAsia="jhYo2Tfb+FangSong"/>
          <w:color w:val="333333"/>
          <w:sz w:val="32"/>
        </w:rPr>
        <w:t>息公</w:t>
      </w:r>
      <w:r>
        <w:rPr>
          <w:rFonts w:ascii="jhYo2Tfb+FangSong" w:hAnsi="jhYo2Tfb+FangSong" w:eastAsia="jhYo2Tfb+FangSong"/>
          <w:color w:val="333333"/>
          <w:sz w:val="32"/>
        </w:rPr>
        <w:t>开</w:t>
      </w:r>
      <w:r>
        <w:rPr>
          <w:spacing w:val="2"/>
          <w:rFonts w:ascii="jhYo2Tfb+FangSong" w:hAnsi="jhYo2Tfb+FangSong" w:eastAsia="jhYo2Tfb+FangSong"/>
          <w:color w:val="333333"/>
          <w:sz w:val="32"/>
        </w:rPr>
        <w:t>查阅</w:t>
      </w:r>
      <w:r>
        <w:rPr>
          <w:rFonts w:ascii="jhYo2Tfb+FangSong" w:hAnsi="jhYo2Tfb+FangSong" w:eastAsia="jhYo2Tfb+FangSong"/>
          <w:color w:val="333333"/>
          <w:sz w:val="32"/>
        </w:rPr>
        <w:t>点</w:t>
      </w:r>
      <w:r>
        <w:rPr>
          <w:spacing w:val="-16"/>
          <w:rFonts w:ascii="jhYo2Tfb+FangSong" w:hAnsi="jhYo2Tfb+FangSong" w:eastAsia="jhYo2Tfb+FangSong"/>
          <w:color w:val="333333"/>
          <w:sz w:val="32"/>
        </w:rPr>
        <w:t>，</w:t>
      </w:r>
      <w:r>
        <w:rPr>
          <w:rFonts w:ascii="jhYo2Tfb+FangSong" w:hAnsi="jhYo2Tfb+FangSong" w:eastAsia="jhYo2Tfb+FangSong"/>
          <w:color w:val="333333"/>
          <w:sz w:val="32"/>
        </w:rPr>
        <w:t>以</w:t>
      </w:r>
      <w:r>
        <w:rPr>
          <w:spacing w:val="4"/>
          <w:rFonts w:ascii="jhYo2Tfb+FangSong" w:hAnsi="jhYo2Tfb+FangSong" w:eastAsia="jhYo2Tfb+FangSong"/>
          <w:color w:val="333333"/>
          <w:sz w:val="32"/>
        </w:rPr>
        <w:t>便</w:t>
      </w:r>
      <w:r>
        <w:rPr>
          <w:rFonts w:ascii="jhYo2Tfb+FangSong" w:hAnsi="jhYo2Tfb+FangSong" w:eastAsia="jhYo2Tfb+FangSong"/>
          <w:color w:val="333333"/>
          <w:sz w:val="32"/>
        </w:rPr>
        <w:t>群众</w:t>
      </w:r>
      <w:r>
        <w:rPr>
          <w:spacing w:val="4"/>
          <w:rFonts w:ascii="jhYo2Tfb+FangSong" w:hAnsi="jhYo2Tfb+FangSong" w:eastAsia="jhYo2Tfb+FangSong"/>
          <w:color w:val="333333"/>
          <w:sz w:val="32"/>
        </w:rPr>
        <w:t>及</w:t>
      </w:r>
      <w:r>
        <w:rPr>
          <w:rFonts w:ascii="jhYo2Tfb+FangSong" w:hAnsi="jhYo2Tfb+FangSong" w:eastAsia="jhYo2Tfb+FangSong"/>
          <w:color w:val="333333"/>
          <w:sz w:val="32"/>
        </w:rPr>
        <w:t>时了</w:t>
      </w:r>
      <w:r>
        <w:rPr>
          <w:spacing w:val="2"/>
          <w:rFonts w:ascii="jhYo2Tfb+FangSong" w:hAnsi="jhYo2Tfb+FangSong" w:eastAsia="jhYo2Tfb+FangSong"/>
          <w:color w:val="333333"/>
          <w:sz w:val="32"/>
        </w:rPr>
        <w:t>解政</w:t>
      </w:r>
      <w:r>
        <w:rPr>
          <w:rFonts w:ascii="jhYo2Tfb+FangSong" w:hAnsi="jhYo2Tfb+FangSong" w:eastAsia="jhYo2Tfb+FangSong"/>
          <w:color w:val="333333"/>
          <w:sz w:val="32"/>
        </w:rPr>
        <w:t>府</w:t>
      </w:r>
      <w:r>
        <w:rPr>
          <w:spacing w:val="2"/>
          <w:rFonts w:ascii="jhYo2Tfb+FangSong" w:hAnsi="jhYo2Tfb+FangSong" w:eastAsia="jhYo2Tfb+FangSong"/>
          <w:color w:val="333333"/>
          <w:sz w:val="32"/>
        </w:rPr>
        <w:t>相关</w:t>
      </w:r>
      <w:r>
        <w:rPr>
          <w:rFonts w:ascii="jhYo2Tfb+FangSong" w:hAnsi="jhYo2Tfb+FangSong" w:eastAsia="jhYo2Tfb+FangSong"/>
          <w:color w:val="333333"/>
          <w:sz w:val="32"/>
        </w:rPr>
        <w:t>工</w:t>
      </w:r>
      <w:r>
        <w:rPr>
          <w:spacing w:val="2"/>
          <w:rFonts w:ascii="jhYo2Tfb+FangSong" w:hAnsi="jhYo2Tfb+FangSong" w:eastAsia="jhYo2Tfb+FangSong"/>
          <w:color w:val="333333"/>
          <w:sz w:val="32"/>
        </w:rPr>
        <w:t>作动</w:t>
      </w:r>
      <w:r>
        <w:rPr>
          <w:rFonts w:ascii="jhYo2Tfb+FangSong" w:hAnsi="jhYo2Tfb+FangSong" w:eastAsia="jhYo2Tfb+FangSong"/>
          <w:color w:val="333333"/>
          <w:sz w:val="32"/>
        </w:rPr>
        <w:t>态</w:t>
      </w:r>
      <w:r>
        <w:rPr>
          <w:spacing w:val="-14"/>
          <w:rFonts w:ascii="jhYo2Tfb+FangSong" w:hAnsi="jhYo2Tfb+FangSong" w:eastAsia="jhYo2Tfb+FangSong"/>
          <w:color w:val="333333"/>
          <w:sz w:val="32"/>
        </w:rPr>
        <w:t>。</w:t>
      </w:r>
      <w:r>
        <w:rPr>
          <w:rFonts w:ascii="jhYo2Tfb+FangSong" w:hAnsi="jhYo2Tfb+FangSong" w:eastAsia="jhYo2Tfb+FangSong"/>
          <w:color w:val="000000"/>
          <w:sz w:val="32"/>
        </w:rPr>
        <w:t>同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时</w:t>
      </w:r>
      <w:r>
        <w:rPr>
          <w:rFonts w:ascii="jhYo2Tfb+FangSong" w:hAnsi="jhYo2Tfb+FangSong" w:eastAsia="jhYo2Tfb+FangSong"/>
          <w:color w:val="000000"/>
          <w:sz w:val="32"/>
        </w:rPr>
        <w:t>利用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村</w:t>
      </w:r>
      <w:r>
        <w:rPr>
          <w:rFonts w:ascii="jhYo2Tfb+FangSong" w:hAnsi="jhYo2Tfb+FangSong" w:eastAsia="jhYo2Tfb+FangSong"/>
          <w:color w:val="000000"/>
          <w:sz w:val="32"/>
        </w:rPr>
        <w:t>务公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开</w:t>
      </w:r>
      <w:r>
        <w:rPr>
          <w:rFonts w:ascii="jhYo2Tfb+FangSong" w:hAnsi="jhYo2Tfb+FangSong" w:eastAsia="jhYo2Tfb+FangSong"/>
          <w:color w:val="000000"/>
          <w:sz w:val="32"/>
        </w:rPr>
        <w:t>栏及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时</w:t>
      </w:r>
      <w:r>
        <w:rPr>
          <w:rFonts w:ascii="jhYo2Tfb+FangSong" w:hAnsi="jhYo2Tfb+FangSong" w:eastAsia="jhYo2Tfb+FangSong"/>
          <w:color w:val="000000"/>
          <w:sz w:val="32"/>
        </w:rPr>
        <w:t>公布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群</w:t>
      </w:r>
      <w:r>
        <w:rPr>
          <w:rFonts w:ascii="jhYo2Tfb+FangSong" w:hAnsi="jhYo2Tfb+FangSong" w:eastAsia="jhYo2Tfb+FangSong"/>
          <w:color w:val="000000"/>
          <w:sz w:val="32"/>
        </w:rPr>
        <w:t>众利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益相</w:t>
      </w:r>
      <w:r>
        <w:rPr>
          <w:rFonts w:ascii="jhYo2Tfb+FangSong" w:hAnsi="jhYo2Tfb+FangSong" w:eastAsia="jhYo2Tfb+FangSong"/>
          <w:color w:val="000000"/>
          <w:sz w:val="32"/>
        </w:rPr>
        <w:t>关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的信</w:t>
      </w:r>
      <w:r>
        <w:rPr>
          <w:rFonts w:ascii="jhYo2Tfb+FangSong" w:hAnsi="jhYo2Tfb+FangSong" w:eastAsia="jhYo2Tfb+FangSong"/>
          <w:color w:val="000000"/>
          <w:sz w:val="32"/>
        </w:rPr>
        <w:t>息</w:t>
      </w:r>
      <w:r>
        <w:rPr>
          <w:rFonts w:ascii="jhYo2Tfb+FangSong" w:hAnsi="jhYo2Tfb+FangSong" w:eastAsia="jhYo2Tfb+FangSong"/>
          <w:color w:val="333333"/>
          <w:sz w:val="32"/>
        </w:rPr>
        <w:t>。</w:t>
      </w:r>
    </w:p>
    <w:p>
      <w:pPr>
        <w:autoSpaceDN w:val="0"/>
        <w:autoSpaceDE w:val="0"/>
        <w:widowControl/>
        <w:spacing w:line="624" w:lineRule="exact" w:before="0" w:after="0"/>
        <w:ind w:left="360" w:right="288" w:firstLine="640"/>
        <w:jc w:val="left"/>
      </w:pPr>
      <w:r>
        <w:rPr>
          <w:spacing w:val="2"/>
          <w:rFonts w:ascii="jhYo2Tfb+FangSong" w:hAnsi="jhYo2Tfb+FangSong" w:eastAsia="jhYo2Tfb+FangSong"/>
          <w:color w:val="000000"/>
          <w:sz w:val="32"/>
        </w:rPr>
        <w:t>5</w:t>
      </w:r>
      <w:r>
        <w:rPr>
          <w:spacing w:val="-2"/>
          <w:rFonts w:ascii="jhYo2Tfb+FangSong" w:hAnsi="jhYo2Tfb+FangSong" w:eastAsia="jhYo2Tfb+FangSong"/>
          <w:color w:val="000000"/>
          <w:sz w:val="32"/>
        </w:rPr>
        <w:t>.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监督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保</w:t>
      </w:r>
      <w:r>
        <w:rPr>
          <w:rFonts w:ascii="jhYo2Tfb+FangSong" w:hAnsi="jhYo2Tfb+FangSong" w:eastAsia="jhYo2Tfb+FangSong"/>
          <w:color w:val="000000"/>
          <w:sz w:val="32"/>
        </w:rPr>
        <w:t>障</w:t>
      </w:r>
      <w:r>
        <w:rPr>
          <w:spacing w:val="-16"/>
          <w:rFonts w:ascii="jhYo2Tfb+FangSong" w:hAnsi="jhYo2Tfb+FangSong" w:eastAsia="jhYo2Tfb+FangSong"/>
          <w:color w:val="000000"/>
          <w:sz w:val="32"/>
        </w:rPr>
        <w:t>：</w:t>
      </w:r>
      <w:r>
        <w:rPr>
          <w:rFonts w:ascii="jhYo2Tfb+FangSong" w:hAnsi="jhYo2Tfb+FangSong" w:eastAsia="jhYo2Tfb+FangSong"/>
          <w:color w:val="333333"/>
          <w:sz w:val="32"/>
        </w:rPr>
        <w:t>长</w:t>
      </w:r>
      <w:r>
        <w:rPr>
          <w:spacing w:val="4"/>
          <w:rFonts w:ascii="jhYo2Tfb+FangSong" w:hAnsi="jhYo2Tfb+FangSong" w:eastAsia="jhYo2Tfb+FangSong"/>
          <w:color w:val="333333"/>
          <w:sz w:val="32"/>
        </w:rPr>
        <w:t>集</w:t>
      </w:r>
      <w:r>
        <w:rPr>
          <w:rFonts w:ascii="jhYo2Tfb+FangSong" w:hAnsi="jhYo2Tfb+FangSong" w:eastAsia="jhYo2Tfb+FangSong"/>
          <w:color w:val="333333"/>
          <w:sz w:val="32"/>
        </w:rPr>
        <w:t>镇始</w:t>
      </w:r>
      <w:r>
        <w:rPr>
          <w:spacing w:val="4"/>
          <w:rFonts w:ascii="jhYo2Tfb+FangSong" w:hAnsi="jhYo2Tfb+FangSong" w:eastAsia="jhYo2Tfb+FangSong"/>
          <w:color w:val="333333"/>
          <w:sz w:val="32"/>
        </w:rPr>
        <w:t>终</w:t>
      </w:r>
      <w:r>
        <w:rPr>
          <w:rFonts w:ascii="jhYo2Tfb+FangSong" w:hAnsi="jhYo2Tfb+FangSong" w:eastAsia="jhYo2Tfb+FangSong"/>
          <w:color w:val="333333"/>
          <w:sz w:val="32"/>
        </w:rPr>
        <w:t>把政</w:t>
      </w:r>
      <w:r>
        <w:rPr>
          <w:spacing w:val="4"/>
          <w:rFonts w:ascii="jhYo2Tfb+FangSong" w:hAnsi="jhYo2Tfb+FangSong" w:eastAsia="jhYo2Tfb+FangSong"/>
          <w:color w:val="333333"/>
          <w:sz w:val="32"/>
        </w:rPr>
        <w:t>府</w:t>
      </w:r>
      <w:r>
        <w:rPr>
          <w:rFonts w:ascii="jhYo2Tfb+FangSong" w:hAnsi="jhYo2Tfb+FangSong" w:eastAsia="jhYo2Tfb+FangSong"/>
          <w:color w:val="333333"/>
          <w:sz w:val="32"/>
        </w:rPr>
        <w:t>信息</w:t>
      </w:r>
      <w:r>
        <w:rPr>
          <w:spacing w:val="4"/>
          <w:rFonts w:ascii="jhYo2Tfb+FangSong" w:hAnsi="jhYo2Tfb+FangSong" w:eastAsia="jhYo2Tfb+FangSong"/>
          <w:color w:val="333333"/>
          <w:sz w:val="32"/>
        </w:rPr>
        <w:t>公</w:t>
      </w:r>
      <w:r>
        <w:rPr>
          <w:rFonts w:ascii="jhYo2Tfb+FangSong" w:hAnsi="jhYo2Tfb+FangSong" w:eastAsia="jhYo2Tfb+FangSong"/>
          <w:color w:val="333333"/>
          <w:sz w:val="32"/>
        </w:rPr>
        <w:t>开工</w:t>
      </w:r>
      <w:r>
        <w:rPr>
          <w:spacing w:val="4"/>
          <w:rFonts w:ascii="jhYo2Tfb+FangSong" w:hAnsi="jhYo2Tfb+FangSong" w:eastAsia="jhYo2Tfb+FangSong"/>
          <w:color w:val="333333"/>
          <w:sz w:val="32"/>
        </w:rPr>
        <w:t>作</w:t>
      </w:r>
      <w:r>
        <w:rPr>
          <w:rFonts w:ascii="jhYo2Tfb+FangSong" w:hAnsi="jhYo2Tfb+FangSong" w:eastAsia="jhYo2Tfb+FangSong"/>
          <w:color w:val="333333"/>
          <w:sz w:val="32"/>
        </w:rPr>
        <w:t>放在</w:t>
      </w:r>
      <w:r>
        <w:rPr>
          <w:spacing w:val="4"/>
          <w:rFonts w:ascii="jhYo2Tfb+FangSong" w:hAnsi="jhYo2Tfb+FangSong" w:eastAsia="jhYo2Tfb+FangSong"/>
          <w:color w:val="333333"/>
          <w:sz w:val="32"/>
        </w:rPr>
        <w:t>重</w:t>
      </w:r>
      <w:r>
        <w:rPr>
          <w:rFonts w:ascii="jhYo2Tfb+FangSong" w:hAnsi="jhYo2Tfb+FangSong" w:eastAsia="jhYo2Tfb+FangSong"/>
          <w:color w:val="333333"/>
          <w:sz w:val="32"/>
        </w:rPr>
        <w:t>要</w:t>
      </w:r>
      <w:r>
        <w:rPr>
          <w:spacing w:val="2"/>
          <w:rFonts w:ascii="jhYo2Tfb+FangSong" w:hAnsi="jhYo2Tfb+FangSong" w:eastAsia="jhYo2Tfb+FangSong"/>
          <w:color w:val="333333"/>
          <w:sz w:val="32"/>
        </w:rPr>
        <w:t>位置</w:t>
      </w:r>
      <w:r>
        <w:rPr>
          <w:rFonts w:ascii="jhYo2Tfb+FangSong" w:hAnsi="jhYo2Tfb+FangSong" w:eastAsia="jhYo2Tfb+FangSong"/>
          <w:color w:val="333333"/>
          <w:sz w:val="32"/>
        </w:rPr>
        <w:t>并</w:t>
      </w:r>
      <w:r>
        <w:rPr>
          <w:spacing w:val="2"/>
          <w:rFonts w:ascii="jhYo2Tfb+FangSong" w:hAnsi="jhYo2Tfb+FangSong" w:eastAsia="jhYo2Tfb+FangSong"/>
          <w:color w:val="333333"/>
          <w:sz w:val="32"/>
        </w:rPr>
        <w:t>纳入</w:t>
      </w:r>
      <w:r>
        <w:rPr>
          <w:rFonts w:ascii="jhYo2Tfb+FangSong" w:hAnsi="jhYo2Tfb+FangSong" w:eastAsia="jhYo2Tfb+FangSong"/>
          <w:color w:val="333333"/>
          <w:sz w:val="32"/>
        </w:rPr>
        <w:t>村</w:t>
      </w:r>
      <w:r>
        <w:rPr>
          <w:spacing w:val="2"/>
          <w:rFonts w:ascii="jhYo2Tfb+FangSong" w:hAnsi="jhYo2Tfb+FangSong" w:eastAsia="jhYo2Tfb+FangSong"/>
          <w:color w:val="333333"/>
          <w:sz w:val="32"/>
        </w:rPr>
        <w:t>政务</w:t>
      </w:r>
      <w:r>
        <w:rPr>
          <w:rFonts w:ascii="jhYo2Tfb+FangSong" w:hAnsi="jhYo2Tfb+FangSong" w:eastAsia="jhYo2Tfb+FangSong"/>
          <w:color w:val="333333"/>
          <w:sz w:val="32"/>
        </w:rPr>
        <w:t>公</w:t>
      </w:r>
      <w:r>
        <w:rPr>
          <w:spacing w:val="2"/>
          <w:rFonts w:ascii="jhYo2Tfb+FangSong" w:hAnsi="jhYo2Tfb+FangSong" w:eastAsia="jhYo2Tfb+FangSong"/>
          <w:color w:val="333333"/>
          <w:sz w:val="32"/>
        </w:rPr>
        <w:t>开工</w:t>
      </w:r>
      <w:r>
        <w:rPr>
          <w:rFonts w:ascii="jhYo2Tfb+FangSong" w:hAnsi="jhYo2Tfb+FangSong" w:eastAsia="jhYo2Tfb+FangSong"/>
          <w:color w:val="333333"/>
          <w:sz w:val="32"/>
        </w:rPr>
        <w:t>作</w:t>
      </w:r>
      <w:r>
        <w:rPr>
          <w:spacing w:val="2"/>
          <w:rFonts w:ascii="jhYo2Tfb+FangSong" w:hAnsi="jhYo2Tfb+FangSong" w:eastAsia="jhYo2Tfb+FangSong"/>
          <w:color w:val="333333"/>
          <w:sz w:val="32"/>
        </w:rPr>
        <w:t>月考</w:t>
      </w:r>
      <w:r>
        <w:rPr>
          <w:rFonts w:ascii="jhYo2Tfb+FangSong" w:hAnsi="jhYo2Tfb+FangSong" w:eastAsia="jhYo2Tfb+FangSong"/>
          <w:color w:val="333333"/>
          <w:sz w:val="32"/>
        </w:rPr>
        <w:t>评</w:t>
      </w:r>
      <w:r>
        <w:rPr>
          <w:spacing w:val="-16"/>
          <w:rFonts w:ascii="jhYo2Tfb+FangSong" w:hAnsi="jhYo2Tfb+FangSong" w:eastAsia="jhYo2Tfb+FangSong"/>
          <w:color w:val="333333"/>
          <w:sz w:val="32"/>
        </w:rPr>
        <w:t>，</w:t>
      </w:r>
      <w:r>
        <w:rPr>
          <w:rFonts w:ascii="jhYo2Tfb+FangSong" w:hAnsi="jhYo2Tfb+FangSong" w:eastAsia="jhYo2Tfb+FangSong"/>
          <w:color w:val="333333"/>
          <w:sz w:val="32"/>
        </w:rPr>
        <w:t>开</w:t>
      </w:r>
      <w:r>
        <w:rPr>
          <w:spacing w:val="4"/>
          <w:rFonts w:ascii="jhYo2Tfb+FangSong" w:hAnsi="jhYo2Tfb+FangSong" w:eastAsia="jhYo2Tfb+FangSong"/>
          <w:color w:val="333333"/>
          <w:sz w:val="32"/>
        </w:rPr>
        <w:t>展</w:t>
      </w:r>
      <w:r>
        <w:rPr>
          <w:rFonts w:ascii="jhYo2Tfb+FangSong" w:hAnsi="jhYo2Tfb+FangSong" w:eastAsia="jhYo2Tfb+FangSong"/>
          <w:color w:val="333333"/>
          <w:sz w:val="32"/>
        </w:rPr>
        <w:t>村务</w:t>
      </w:r>
      <w:r>
        <w:rPr>
          <w:spacing w:val="4"/>
          <w:rFonts w:ascii="jhYo2Tfb+FangSong" w:hAnsi="jhYo2Tfb+FangSong" w:eastAsia="jhYo2Tfb+FangSong"/>
          <w:color w:val="333333"/>
          <w:sz w:val="32"/>
        </w:rPr>
        <w:t>公</w:t>
      </w:r>
      <w:r>
        <w:rPr>
          <w:rFonts w:ascii="jhYo2Tfb+FangSong" w:hAnsi="jhYo2Tfb+FangSong" w:eastAsia="jhYo2Tfb+FangSong"/>
          <w:color w:val="333333"/>
          <w:sz w:val="32"/>
        </w:rPr>
        <w:t>开工</w:t>
      </w:r>
      <w:r>
        <w:rPr>
          <w:spacing w:val="4"/>
          <w:rFonts w:ascii="jhYo2Tfb+FangSong" w:hAnsi="jhYo2Tfb+FangSong" w:eastAsia="jhYo2Tfb+FangSong"/>
          <w:color w:val="333333"/>
          <w:sz w:val="32"/>
        </w:rPr>
        <w:t>作</w:t>
      </w:r>
      <w:r>
        <w:rPr>
          <w:rFonts w:ascii="jhYo2Tfb+FangSong" w:hAnsi="jhYo2Tfb+FangSong" w:eastAsia="jhYo2Tfb+FangSong"/>
          <w:color w:val="333333"/>
          <w:sz w:val="32"/>
        </w:rPr>
        <w:t>的培</w:t>
      </w:r>
    </w:p>
    <w:p>
      <w:pPr>
        <w:sectPr>
          <w:pgSz w:w="11906" w:h="17238"/>
          <w:pgMar w:top="720" w:right="1440" w:bottom="836" w:left="1440" w:header="720" w:footer="720" w:gutter="0"/>
          <w:cols w:num="1" w:equalWidth="0" w:space="720">
            <w:col w:w="902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500" w:after="0"/>
        <w:ind w:left="0" w:right="0"/>
      </w:pP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1143000</wp:posOffset>
            </wp:positionH>
            <wp:positionV relativeFrom="page">
              <wp:posOffset>914400</wp:posOffset>
            </wp:positionV>
            <wp:extent cx="5274310" cy="3767364"/>
            <wp:wrapNone/>
            <wp:docPr id="3" name="Picture 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7364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1143000</wp:posOffset>
            </wp:positionH>
            <wp:positionV relativeFrom="page">
              <wp:posOffset>8069580</wp:posOffset>
            </wp:positionV>
            <wp:extent cx="5274310" cy="795803"/>
            <wp:wrapNone/>
            <wp:docPr id="4" name="Picture 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95803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autoSpaceDN w:val="0"/>
        <w:autoSpaceDE w:val="0"/>
        <w:widowControl/>
        <w:spacing w:line="606" w:lineRule="exact" w:before="0" w:after="0"/>
        <w:ind w:left="740" w:right="760" w:firstLine="0"/>
        <w:jc w:val="both"/>
      </w:pPr>
      <w:r>
        <w:rPr>
          <w:spacing w:val="2"/>
          <w:rFonts w:ascii="jhYo2Tfb+FangSong" w:hAnsi="jhYo2Tfb+FangSong" w:eastAsia="jhYo2Tfb+FangSong"/>
          <w:color w:val="333333"/>
          <w:sz w:val="32"/>
        </w:rPr>
        <w:t>训与</w:t>
      </w:r>
      <w:r>
        <w:rPr>
          <w:rFonts w:ascii="jhYo2Tfb+FangSong" w:hAnsi="jhYo2Tfb+FangSong" w:eastAsia="jhYo2Tfb+FangSong"/>
          <w:color w:val="333333"/>
          <w:sz w:val="32"/>
        </w:rPr>
        <w:t>学</w:t>
      </w:r>
      <w:r>
        <w:rPr>
          <w:spacing w:val="2"/>
          <w:rFonts w:ascii="jhYo2Tfb+FangSong" w:hAnsi="jhYo2Tfb+FangSong" w:eastAsia="jhYo2Tfb+FangSong"/>
          <w:color w:val="333333"/>
          <w:sz w:val="32"/>
        </w:rPr>
        <w:t>习</w:t>
      </w:r>
      <w:r>
        <w:rPr>
          <w:spacing w:val="-4"/>
          <w:rFonts w:ascii="jhYo2Tfb+FangSong" w:hAnsi="jhYo2Tfb+FangSong" w:eastAsia="jhYo2Tfb+FangSong"/>
          <w:color w:val="333333"/>
          <w:sz w:val="32"/>
        </w:rPr>
        <w:t>，</w:t>
      </w:r>
      <w:r>
        <w:rPr>
          <w:rFonts w:ascii="jhYo2Tfb+FangSong" w:hAnsi="jhYo2Tfb+FangSong" w:eastAsia="jhYo2Tfb+FangSong"/>
          <w:color w:val="333333"/>
          <w:sz w:val="32"/>
        </w:rPr>
        <w:t>定</w:t>
      </w:r>
      <w:r>
        <w:rPr>
          <w:spacing w:val="2"/>
          <w:rFonts w:ascii="jhYo2Tfb+FangSong" w:hAnsi="jhYo2Tfb+FangSong" w:eastAsia="jhYo2Tfb+FangSong"/>
          <w:color w:val="333333"/>
          <w:sz w:val="32"/>
        </w:rPr>
        <w:t>期</w:t>
      </w:r>
      <w:r>
        <w:rPr>
          <w:rFonts w:ascii="jhYo2Tfb+FangSong" w:hAnsi="jhYo2Tfb+FangSong" w:eastAsia="jhYo2Tfb+FangSong"/>
          <w:color w:val="333333"/>
          <w:sz w:val="32"/>
        </w:rPr>
        <w:t>下村</w:t>
      </w:r>
      <w:r>
        <w:rPr>
          <w:spacing w:val="2"/>
          <w:rFonts w:ascii="jhYo2Tfb+FangSong" w:hAnsi="jhYo2Tfb+FangSong" w:eastAsia="jhYo2Tfb+FangSong"/>
          <w:color w:val="333333"/>
          <w:sz w:val="32"/>
        </w:rPr>
        <w:t>检</w:t>
      </w:r>
      <w:r>
        <w:rPr>
          <w:rFonts w:ascii="jhYo2Tfb+FangSong" w:hAnsi="jhYo2Tfb+FangSong" w:eastAsia="jhYo2Tfb+FangSong"/>
          <w:color w:val="333333"/>
          <w:sz w:val="32"/>
        </w:rPr>
        <w:t>查村</w:t>
      </w:r>
      <w:r>
        <w:rPr>
          <w:spacing w:val="2"/>
          <w:rFonts w:ascii="jhYo2Tfb+FangSong" w:hAnsi="jhYo2Tfb+FangSong" w:eastAsia="jhYo2Tfb+FangSong"/>
          <w:color w:val="333333"/>
          <w:sz w:val="32"/>
        </w:rPr>
        <w:t>务</w:t>
      </w:r>
      <w:r>
        <w:rPr>
          <w:rFonts w:ascii="jhYo2Tfb+FangSong" w:hAnsi="jhYo2Tfb+FangSong" w:eastAsia="jhYo2Tfb+FangSong"/>
          <w:color w:val="333333"/>
          <w:sz w:val="32"/>
        </w:rPr>
        <w:t>公开</w:t>
      </w:r>
      <w:r>
        <w:rPr>
          <w:spacing w:val="2"/>
          <w:rFonts w:ascii="jhYo2Tfb+FangSong" w:hAnsi="jhYo2Tfb+FangSong" w:eastAsia="jhYo2Tfb+FangSong"/>
          <w:color w:val="333333"/>
          <w:sz w:val="32"/>
        </w:rPr>
        <w:t>栏</w:t>
      </w:r>
      <w:r>
        <w:rPr>
          <w:rFonts w:ascii="jhYo2Tfb+FangSong" w:hAnsi="jhYo2Tfb+FangSong" w:eastAsia="jhYo2Tfb+FangSong"/>
          <w:color w:val="333333"/>
          <w:sz w:val="32"/>
        </w:rPr>
        <w:t>的信</w:t>
      </w:r>
      <w:r>
        <w:rPr>
          <w:spacing w:val="2"/>
          <w:rFonts w:ascii="jhYo2Tfb+FangSong" w:hAnsi="jhYo2Tfb+FangSong" w:eastAsia="jhYo2Tfb+FangSong"/>
          <w:color w:val="333333"/>
          <w:sz w:val="32"/>
        </w:rPr>
        <w:t>息</w:t>
      </w:r>
      <w:r>
        <w:rPr>
          <w:rFonts w:ascii="jhYo2Tfb+FangSong" w:hAnsi="jhYo2Tfb+FangSong" w:eastAsia="jhYo2Tfb+FangSong"/>
          <w:color w:val="333333"/>
          <w:sz w:val="32"/>
        </w:rPr>
        <w:t>更新</w:t>
      </w:r>
      <w:r>
        <w:rPr>
          <w:spacing w:val="2"/>
          <w:rFonts w:ascii="jhYo2Tfb+FangSong" w:hAnsi="jhYo2Tfb+FangSong" w:eastAsia="jhYo2Tfb+FangSong"/>
          <w:color w:val="333333"/>
          <w:sz w:val="32"/>
        </w:rPr>
        <w:t>情</w:t>
      </w:r>
      <w:r>
        <w:rPr>
          <w:rFonts w:ascii="jhYo2Tfb+FangSong" w:hAnsi="jhYo2Tfb+FangSong" w:eastAsia="jhYo2Tfb+FangSong"/>
          <w:color w:val="333333"/>
          <w:sz w:val="32"/>
        </w:rPr>
        <w:t>况</w:t>
      </w:r>
      <w:r>
        <w:rPr>
          <w:spacing w:val="-6"/>
          <w:rFonts w:ascii="jhYo2Tfb+FangSong" w:hAnsi="jhYo2Tfb+FangSong" w:eastAsia="jhYo2Tfb+FangSong"/>
          <w:color w:val="333333"/>
          <w:sz w:val="32"/>
        </w:rPr>
        <w:t>。</w:t>
      </w:r>
      <w:r>
        <w:rPr>
          <w:rFonts w:ascii="jhYo2Tfb+FangSong" w:hAnsi="jhYo2Tfb+FangSong" w:eastAsia="jhYo2Tfb+FangSong"/>
          <w:color w:val="333333"/>
          <w:sz w:val="32"/>
        </w:rPr>
        <w:t>积极</w:t>
      </w:r>
      <w:r>
        <w:rPr>
          <w:spacing w:val="2"/>
          <w:rFonts w:ascii="jhYo2Tfb+FangSong" w:hAnsi="jhYo2Tfb+FangSong" w:eastAsia="jhYo2Tfb+FangSong"/>
          <w:color w:val="333333"/>
          <w:sz w:val="32"/>
        </w:rPr>
        <w:t>听取</w:t>
      </w:r>
      <w:r>
        <w:rPr>
          <w:rFonts w:ascii="jhYo2Tfb+FangSong" w:hAnsi="jhYo2Tfb+FangSong" w:eastAsia="jhYo2Tfb+FangSong"/>
          <w:color w:val="333333"/>
          <w:sz w:val="32"/>
        </w:rPr>
        <w:t>各</w:t>
      </w:r>
      <w:r>
        <w:rPr>
          <w:spacing w:val="2"/>
          <w:rFonts w:ascii="jhYo2Tfb+FangSong" w:hAnsi="jhYo2Tfb+FangSong" w:eastAsia="jhYo2Tfb+FangSong"/>
          <w:color w:val="333333"/>
          <w:sz w:val="32"/>
        </w:rPr>
        <w:t>方意</w:t>
      </w:r>
      <w:r>
        <w:rPr>
          <w:rFonts w:ascii="jhYo2Tfb+FangSong" w:hAnsi="jhYo2Tfb+FangSong" w:eastAsia="jhYo2Tfb+FangSong"/>
          <w:color w:val="333333"/>
          <w:sz w:val="32"/>
        </w:rPr>
        <w:t>见</w:t>
      </w:r>
      <w:r>
        <w:rPr>
          <w:spacing w:val="-6"/>
          <w:rFonts w:ascii="jhYo2Tfb+FangSong" w:hAnsi="jhYo2Tfb+FangSong" w:eastAsia="jhYo2Tfb+FangSong"/>
          <w:color w:val="333333"/>
          <w:sz w:val="32"/>
        </w:rPr>
        <w:t>，</w:t>
      </w:r>
      <w:r>
        <w:rPr>
          <w:rFonts w:ascii="jhYo2Tfb+FangSong" w:hAnsi="jhYo2Tfb+FangSong" w:eastAsia="jhYo2Tfb+FangSong"/>
          <w:color w:val="333333"/>
          <w:sz w:val="32"/>
        </w:rPr>
        <w:t>设</w:t>
      </w:r>
      <w:r>
        <w:rPr>
          <w:spacing w:val="2"/>
          <w:rFonts w:ascii="jhYo2Tfb+FangSong" w:hAnsi="jhYo2Tfb+FangSong" w:eastAsia="jhYo2Tfb+FangSong"/>
          <w:color w:val="333333"/>
          <w:sz w:val="32"/>
        </w:rPr>
        <w:t>立</w:t>
      </w:r>
      <w:r>
        <w:rPr>
          <w:rFonts w:ascii="jhYo2Tfb+FangSong" w:hAnsi="jhYo2Tfb+FangSong" w:eastAsia="jhYo2Tfb+FangSong"/>
          <w:color w:val="333333"/>
          <w:sz w:val="32"/>
        </w:rPr>
        <w:t>信</w:t>
      </w:r>
      <w:r>
        <w:rPr>
          <w:spacing w:val="2"/>
          <w:rFonts w:ascii="jhYo2Tfb+FangSong" w:hAnsi="jhYo2Tfb+FangSong" w:eastAsia="jhYo2Tfb+FangSong"/>
          <w:color w:val="333333"/>
          <w:sz w:val="32"/>
        </w:rPr>
        <w:t>息公</w:t>
      </w:r>
      <w:r>
        <w:rPr>
          <w:rFonts w:ascii="jhYo2Tfb+FangSong" w:hAnsi="jhYo2Tfb+FangSong" w:eastAsia="jhYo2Tfb+FangSong"/>
          <w:color w:val="333333"/>
          <w:sz w:val="32"/>
        </w:rPr>
        <w:t>开</w:t>
      </w:r>
      <w:r>
        <w:rPr>
          <w:spacing w:val="2"/>
          <w:rFonts w:ascii="jhYo2Tfb+FangSong" w:hAnsi="jhYo2Tfb+FangSong" w:eastAsia="jhYo2Tfb+FangSong"/>
          <w:color w:val="333333"/>
          <w:sz w:val="32"/>
        </w:rPr>
        <w:t>监督</w:t>
      </w:r>
      <w:r>
        <w:rPr>
          <w:rFonts w:ascii="jhYo2Tfb+FangSong" w:hAnsi="jhYo2Tfb+FangSong" w:eastAsia="jhYo2Tfb+FangSong"/>
          <w:color w:val="333333"/>
          <w:sz w:val="32"/>
        </w:rPr>
        <w:t>电</w:t>
      </w:r>
      <w:r>
        <w:rPr>
          <w:spacing w:val="2"/>
          <w:rFonts w:ascii="jhYo2Tfb+FangSong" w:hAnsi="jhYo2Tfb+FangSong" w:eastAsia="jhYo2Tfb+FangSong"/>
          <w:color w:val="333333"/>
          <w:sz w:val="32"/>
        </w:rPr>
        <w:t>话和</w:t>
      </w:r>
      <w:r>
        <w:rPr>
          <w:rFonts w:ascii="jhYo2Tfb+FangSong" w:hAnsi="jhYo2Tfb+FangSong" w:eastAsia="jhYo2Tfb+FangSong"/>
          <w:color w:val="333333"/>
          <w:sz w:val="32"/>
        </w:rPr>
        <w:t>举</w:t>
      </w:r>
      <w:r>
        <w:rPr>
          <w:spacing w:val="2"/>
          <w:rFonts w:ascii="jhYo2Tfb+FangSong" w:hAnsi="jhYo2Tfb+FangSong" w:eastAsia="jhYo2Tfb+FangSong"/>
          <w:color w:val="333333"/>
          <w:sz w:val="32"/>
        </w:rPr>
        <w:t>报信</w:t>
      </w:r>
      <w:r>
        <w:rPr>
          <w:rFonts w:ascii="jhYo2Tfb+FangSong" w:hAnsi="jhYo2Tfb+FangSong" w:eastAsia="jhYo2Tfb+FangSong"/>
          <w:color w:val="333333"/>
          <w:sz w:val="32"/>
        </w:rPr>
        <w:t>箱</w:t>
      </w:r>
      <w:r>
        <w:rPr>
          <w:spacing w:val="-6"/>
          <w:rFonts w:ascii="jhYo2Tfb+FangSong" w:hAnsi="jhYo2Tfb+FangSong" w:eastAsia="jhYo2Tfb+FangSong"/>
          <w:color w:val="333333"/>
          <w:sz w:val="32"/>
        </w:rPr>
        <w:t>，</w:t>
      </w:r>
      <w:r>
        <w:rPr>
          <w:rFonts w:ascii="jhYo2Tfb+FangSong" w:hAnsi="jhYo2Tfb+FangSong" w:eastAsia="jhYo2Tfb+FangSong"/>
          <w:color w:val="333333"/>
          <w:sz w:val="32"/>
        </w:rPr>
        <w:t>对</w:t>
      </w:r>
      <w:r>
        <w:rPr>
          <w:spacing w:val="4"/>
          <w:rFonts w:ascii="jhYo2Tfb+FangSong" w:hAnsi="jhYo2Tfb+FangSong" w:eastAsia="jhYo2Tfb+FangSong"/>
          <w:color w:val="333333"/>
          <w:sz w:val="32"/>
        </w:rPr>
        <w:t>群</w:t>
      </w:r>
      <w:r>
        <w:rPr>
          <w:rFonts w:ascii="jhYo2Tfb+FangSong" w:hAnsi="jhYo2Tfb+FangSong" w:eastAsia="jhYo2Tfb+FangSong"/>
          <w:color w:val="333333"/>
          <w:sz w:val="32"/>
        </w:rPr>
        <w:t>众</w:t>
      </w:r>
      <w:r>
        <w:rPr>
          <w:spacing w:val="2"/>
          <w:rFonts w:ascii="jhYo2Tfb+FangSong" w:hAnsi="jhYo2Tfb+FangSong" w:eastAsia="jhYo2Tfb+FangSong"/>
          <w:color w:val="333333"/>
          <w:sz w:val="32"/>
        </w:rPr>
        <w:t>举报</w:t>
      </w:r>
      <w:r>
        <w:rPr>
          <w:spacing w:val="-8"/>
          <w:rFonts w:ascii="jhYo2Tfb+FangSong" w:hAnsi="jhYo2Tfb+FangSong" w:eastAsia="jhYo2Tfb+FangSong"/>
          <w:color w:val="333333"/>
          <w:sz w:val="32"/>
        </w:rPr>
        <w:t>、</w:t>
      </w:r>
      <w:r>
        <w:rPr>
          <w:rFonts w:ascii="jhYo2Tfb+FangSong" w:hAnsi="jhYo2Tfb+FangSong" w:eastAsia="jhYo2Tfb+FangSong"/>
          <w:color w:val="333333"/>
          <w:sz w:val="32"/>
        </w:rPr>
        <w:t>投</w:t>
      </w:r>
      <w:r>
        <w:rPr>
          <w:spacing w:val="4"/>
          <w:rFonts w:ascii="jhYo2Tfb+FangSong" w:hAnsi="jhYo2Tfb+FangSong" w:eastAsia="jhYo2Tfb+FangSong"/>
          <w:color w:val="333333"/>
          <w:sz w:val="32"/>
        </w:rPr>
        <w:t>诉</w:t>
      </w:r>
      <w:r>
        <w:rPr>
          <w:rFonts w:ascii="jhYo2Tfb+FangSong" w:hAnsi="jhYo2Tfb+FangSong" w:eastAsia="jhYo2Tfb+FangSong"/>
          <w:color w:val="333333"/>
          <w:sz w:val="32"/>
        </w:rPr>
        <w:t>的问</w:t>
      </w:r>
      <w:r>
        <w:rPr>
          <w:spacing w:val="4"/>
          <w:rFonts w:ascii="jhYo2Tfb+FangSong" w:hAnsi="jhYo2Tfb+FangSong" w:eastAsia="jhYo2Tfb+FangSong"/>
          <w:color w:val="333333"/>
          <w:sz w:val="32"/>
        </w:rPr>
        <w:t>题</w:t>
      </w:r>
      <w:r>
        <w:rPr>
          <w:rFonts w:ascii="jhYo2Tfb+FangSong" w:hAnsi="jhYo2Tfb+FangSong" w:eastAsia="jhYo2Tfb+FangSong"/>
          <w:color w:val="333333"/>
          <w:sz w:val="32"/>
        </w:rPr>
        <w:t>及时</w:t>
      </w:r>
      <w:r>
        <w:rPr>
          <w:spacing w:val="4"/>
          <w:rFonts w:ascii="jhYo2Tfb+FangSong" w:hAnsi="jhYo2Tfb+FangSong" w:eastAsia="jhYo2Tfb+FangSong"/>
          <w:color w:val="333333"/>
          <w:sz w:val="32"/>
        </w:rPr>
        <w:t>进</w:t>
      </w:r>
      <w:r>
        <w:rPr>
          <w:rFonts w:ascii="jhYo2Tfb+FangSong" w:hAnsi="jhYo2Tfb+FangSong" w:eastAsia="jhYo2Tfb+FangSong"/>
          <w:color w:val="333333"/>
          <w:sz w:val="32"/>
        </w:rPr>
        <w:t>行调</w:t>
      </w:r>
      <w:r>
        <w:rPr>
          <w:spacing w:val="4"/>
          <w:rFonts w:ascii="jhYo2Tfb+FangSong" w:hAnsi="jhYo2Tfb+FangSong" w:eastAsia="jhYo2Tfb+FangSong"/>
          <w:color w:val="333333"/>
          <w:sz w:val="32"/>
        </w:rPr>
        <w:t>查</w:t>
      </w:r>
      <w:r>
        <w:rPr>
          <w:rFonts w:ascii="jhYo2Tfb+FangSong" w:hAnsi="jhYo2Tfb+FangSong" w:eastAsia="jhYo2Tfb+FangSong"/>
          <w:color w:val="333333"/>
          <w:sz w:val="32"/>
        </w:rPr>
        <w:t>处理</w:t>
      </w:r>
      <w:r>
        <w:rPr>
          <w:spacing w:val="-6"/>
          <w:rFonts w:ascii="jhYo2Tfb+FangSong" w:hAnsi="jhYo2Tfb+FangSong" w:eastAsia="jhYo2Tfb+FangSong"/>
          <w:color w:val="333333"/>
          <w:sz w:val="32"/>
        </w:rPr>
        <w:t>，</w:t>
      </w:r>
      <w:r>
        <w:rPr>
          <w:rFonts w:ascii="jhYo2Tfb+FangSong" w:hAnsi="jhYo2Tfb+FangSong" w:eastAsia="jhYo2Tfb+FangSong"/>
          <w:color w:val="333333"/>
          <w:sz w:val="32"/>
        </w:rPr>
        <w:t>并</w:t>
      </w:r>
      <w:r>
        <w:rPr>
          <w:spacing w:val="4"/>
          <w:rFonts w:ascii="jhYo2Tfb+FangSong" w:hAnsi="jhYo2Tfb+FangSong" w:eastAsia="jhYo2Tfb+FangSong"/>
          <w:color w:val="333333"/>
          <w:sz w:val="32"/>
        </w:rPr>
        <w:t>向</w:t>
      </w:r>
      <w:r>
        <w:rPr>
          <w:rFonts w:ascii="jhYo2Tfb+FangSong" w:hAnsi="jhYo2Tfb+FangSong" w:eastAsia="jhYo2Tfb+FangSong"/>
          <w:color w:val="333333"/>
          <w:sz w:val="32"/>
        </w:rPr>
        <w:t>群众</w:t>
      </w:r>
      <w:r>
        <w:rPr>
          <w:spacing w:val="4"/>
          <w:rFonts w:ascii="jhYo2Tfb+FangSong" w:hAnsi="jhYo2Tfb+FangSong" w:eastAsia="jhYo2Tfb+FangSong"/>
          <w:color w:val="333333"/>
          <w:sz w:val="32"/>
        </w:rPr>
        <w:t>反</w:t>
      </w:r>
      <w:r>
        <w:rPr>
          <w:rFonts w:ascii="jhYo2Tfb+FangSong" w:hAnsi="jhYo2Tfb+FangSong" w:eastAsia="jhYo2Tfb+FangSong"/>
          <w:color w:val="333333"/>
          <w:sz w:val="32"/>
        </w:rPr>
        <w:t>馈调</w:t>
      </w:r>
      <w:r>
        <w:rPr>
          <w:spacing w:val="4"/>
          <w:rFonts w:ascii="jhYo2Tfb+FangSong" w:hAnsi="jhYo2Tfb+FangSong" w:eastAsia="jhYo2Tfb+FangSong"/>
          <w:color w:val="333333"/>
          <w:sz w:val="32"/>
        </w:rPr>
        <w:t>查</w:t>
      </w:r>
      <w:r>
        <w:rPr>
          <w:rFonts w:ascii="jhYo2Tfb+FangSong" w:hAnsi="jhYo2Tfb+FangSong" w:eastAsia="jhYo2Tfb+FangSong"/>
          <w:color w:val="333333"/>
          <w:sz w:val="32"/>
        </w:rPr>
        <w:t>处</w:t>
      </w:r>
      <w:r>
        <w:rPr>
          <w:spacing w:val="2"/>
          <w:rFonts w:ascii="jhYo2Tfb+FangSong" w:hAnsi="jhYo2Tfb+FangSong" w:eastAsia="jhYo2Tfb+FangSong"/>
          <w:color w:val="333333"/>
          <w:sz w:val="32"/>
        </w:rPr>
        <w:t>理的</w:t>
      </w:r>
      <w:r>
        <w:rPr>
          <w:rFonts w:ascii="jhYo2Tfb+FangSong" w:hAnsi="jhYo2Tfb+FangSong" w:eastAsia="jhYo2Tfb+FangSong"/>
          <w:color w:val="333333"/>
          <w:sz w:val="32"/>
        </w:rPr>
        <w:t>结</w:t>
      </w:r>
      <w:r>
        <w:rPr>
          <w:spacing w:val="2"/>
          <w:rFonts w:ascii="jhYo2Tfb+FangSong" w:hAnsi="jhYo2Tfb+FangSong" w:eastAsia="jhYo2Tfb+FangSong"/>
          <w:color w:val="333333"/>
          <w:sz w:val="32"/>
        </w:rPr>
        <w:t>果</w:t>
      </w:r>
      <w:r>
        <w:rPr>
          <w:spacing w:val="-12"/>
          <w:rFonts w:ascii="jhYo2Tfb+FangSong" w:hAnsi="jhYo2Tfb+FangSong" w:eastAsia="jhYo2Tfb+FangSong"/>
          <w:color w:val="333333"/>
          <w:sz w:val="32"/>
        </w:rPr>
        <w:t>，</w:t>
      </w:r>
      <w:r>
        <w:rPr>
          <w:rFonts w:ascii="jhYo2Tfb+FangSong" w:hAnsi="jhYo2Tfb+FangSong" w:eastAsia="jhYo2Tfb+FangSong"/>
          <w:color w:val="333333"/>
          <w:sz w:val="32"/>
        </w:rPr>
        <w:t>引</w:t>
      </w:r>
      <w:r>
        <w:rPr>
          <w:spacing w:val="4"/>
          <w:rFonts w:ascii="jhYo2Tfb+FangSong" w:hAnsi="jhYo2Tfb+FangSong" w:eastAsia="jhYo2Tfb+FangSong"/>
          <w:color w:val="333333"/>
          <w:sz w:val="32"/>
        </w:rPr>
        <w:t>导</w:t>
      </w:r>
      <w:r>
        <w:rPr>
          <w:rFonts w:ascii="jhYo2Tfb+FangSong" w:hAnsi="jhYo2Tfb+FangSong" w:eastAsia="jhYo2Tfb+FangSong"/>
          <w:color w:val="333333"/>
          <w:sz w:val="32"/>
        </w:rPr>
        <w:t>和鼓</w:t>
      </w:r>
      <w:r>
        <w:rPr>
          <w:spacing w:val="4"/>
          <w:rFonts w:ascii="jhYo2Tfb+FangSong" w:hAnsi="jhYo2Tfb+FangSong" w:eastAsia="jhYo2Tfb+FangSong"/>
          <w:color w:val="333333"/>
          <w:sz w:val="32"/>
        </w:rPr>
        <w:t>励</w:t>
      </w:r>
      <w:r>
        <w:rPr>
          <w:rFonts w:ascii="jhYo2Tfb+FangSong" w:hAnsi="jhYo2Tfb+FangSong" w:eastAsia="jhYo2Tfb+FangSong"/>
          <w:color w:val="333333"/>
          <w:sz w:val="32"/>
        </w:rPr>
        <w:t>干部</w:t>
      </w:r>
      <w:r>
        <w:rPr>
          <w:spacing w:val="4"/>
          <w:rFonts w:ascii="jhYo2Tfb+FangSong" w:hAnsi="jhYo2Tfb+FangSong" w:eastAsia="jhYo2Tfb+FangSong"/>
          <w:color w:val="333333"/>
          <w:sz w:val="32"/>
        </w:rPr>
        <w:t>群</w:t>
      </w:r>
      <w:r>
        <w:rPr>
          <w:rFonts w:ascii="jhYo2Tfb+FangSong" w:hAnsi="jhYo2Tfb+FangSong" w:eastAsia="jhYo2Tfb+FangSong"/>
          <w:color w:val="333333"/>
          <w:sz w:val="32"/>
        </w:rPr>
        <w:t>众积</w:t>
      </w:r>
      <w:r>
        <w:rPr>
          <w:spacing w:val="4"/>
          <w:rFonts w:ascii="jhYo2Tfb+FangSong" w:hAnsi="jhYo2Tfb+FangSong" w:eastAsia="jhYo2Tfb+FangSong"/>
          <w:color w:val="333333"/>
          <w:sz w:val="32"/>
        </w:rPr>
        <w:t>极</w:t>
      </w:r>
      <w:r>
        <w:rPr>
          <w:rFonts w:ascii="jhYo2Tfb+FangSong" w:hAnsi="jhYo2Tfb+FangSong" w:eastAsia="jhYo2Tfb+FangSong"/>
          <w:color w:val="333333"/>
          <w:sz w:val="32"/>
        </w:rPr>
        <w:t>参与</w:t>
      </w:r>
      <w:r>
        <w:rPr>
          <w:spacing w:val="4"/>
          <w:rFonts w:ascii="jhYo2Tfb+FangSong" w:hAnsi="jhYo2Tfb+FangSong" w:eastAsia="jhYo2Tfb+FangSong"/>
          <w:color w:val="333333"/>
          <w:sz w:val="32"/>
        </w:rPr>
        <w:t>我</w:t>
      </w:r>
      <w:r>
        <w:rPr>
          <w:rFonts w:ascii="jhYo2Tfb+FangSong" w:hAnsi="jhYo2Tfb+FangSong" w:eastAsia="jhYo2Tfb+FangSong"/>
          <w:color w:val="333333"/>
          <w:sz w:val="32"/>
        </w:rPr>
        <w:t>镇政</w:t>
      </w:r>
      <w:r>
        <w:rPr>
          <w:spacing w:val="4"/>
          <w:rFonts w:ascii="jhYo2Tfb+FangSong" w:hAnsi="jhYo2Tfb+FangSong" w:eastAsia="jhYo2Tfb+FangSong"/>
          <w:color w:val="333333"/>
          <w:sz w:val="32"/>
        </w:rPr>
        <w:t>府</w:t>
      </w:r>
      <w:r>
        <w:rPr>
          <w:rFonts w:ascii="jhYo2Tfb+FangSong" w:hAnsi="jhYo2Tfb+FangSong" w:eastAsia="jhYo2Tfb+FangSong"/>
          <w:color w:val="333333"/>
          <w:sz w:val="32"/>
        </w:rPr>
        <w:t>信息</w:t>
      </w:r>
      <w:r>
        <w:rPr>
          <w:spacing w:val="4"/>
          <w:rFonts w:ascii="jhYo2Tfb+FangSong" w:hAnsi="jhYo2Tfb+FangSong" w:eastAsia="jhYo2Tfb+FangSong"/>
          <w:color w:val="333333"/>
          <w:sz w:val="32"/>
        </w:rPr>
        <w:t>公</w:t>
      </w:r>
      <w:r>
        <w:rPr>
          <w:rFonts w:ascii="jhYo2Tfb+FangSong" w:hAnsi="jhYo2Tfb+FangSong" w:eastAsia="jhYo2Tfb+FangSong"/>
          <w:color w:val="333333"/>
          <w:sz w:val="32"/>
        </w:rPr>
        <w:t>开</w:t>
      </w:r>
      <w:r>
        <w:rPr>
          <w:spacing w:val="2"/>
          <w:rFonts w:ascii="jhYo2Tfb+FangSong" w:hAnsi="jhYo2Tfb+FangSong" w:eastAsia="jhYo2Tfb+FangSong"/>
          <w:color w:val="333333"/>
          <w:sz w:val="32"/>
        </w:rPr>
        <w:t>监督</w:t>
      </w:r>
      <w:r>
        <w:rPr>
          <w:rFonts w:ascii="jhYo2Tfb+FangSong" w:hAnsi="jhYo2Tfb+FangSong" w:eastAsia="jhYo2Tfb+FangSong"/>
          <w:color w:val="333333"/>
          <w:sz w:val="32"/>
        </w:rPr>
        <w:t>工</w:t>
      </w:r>
      <w:r>
        <w:rPr>
          <w:spacing w:val="2"/>
          <w:rFonts w:ascii="jhYo2Tfb+FangSong" w:hAnsi="jhYo2Tfb+FangSong" w:eastAsia="jhYo2Tfb+FangSong"/>
          <w:color w:val="333333"/>
          <w:sz w:val="32"/>
        </w:rPr>
        <w:t>作</w:t>
      </w:r>
      <w:r>
        <w:rPr>
          <w:spacing w:val="-46"/>
          <w:rFonts w:ascii="jhYo2Tfb+FangSong" w:hAnsi="jhYo2Tfb+FangSong" w:eastAsia="jhYo2Tfb+FangSong"/>
          <w:color w:val="333333"/>
          <w:sz w:val="32"/>
        </w:rPr>
        <w:t>。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2</w:t>
      </w:r>
      <w:r>
        <w:rPr>
          <w:rFonts w:ascii="jhYo2Tfb+FangSong" w:hAnsi="jhYo2Tfb+FangSong" w:eastAsia="jhYo2Tfb+FangSong"/>
          <w:color w:val="000000"/>
          <w:sz w:val="32"/>
        </w:rPr>
        <w:t>0</w:t>
      </w:r>
      <w:r>
        <w:rPr>
          <w:spacing w:val="-2"/>
          <w:rFonts w:ascii="jhYo2Tfb+FangSong" w:hAnsi="jhYo2Tfb+FangSong" w:eastAsia="jhYo2Tfb+FangSong"/>
          <w:color w:val="000000"/>
          <w:sz w:val="32"/>
        </w:rPr>
        <w:t>2</w:t>
      </w:r>
      <w:r>
        <w:rPr>
          <w:spacing w:val="80"/>
          <w:rFonts w:ascii="jhYo2Tfb+FangSong" w:hAnsi="jhYo2Tfb+FangSong" w:eastAsia="jhYo2Tfb+FangSong"/>
          <w:color w:val="000000"/>
          <w:sz w:val="32"/>
        </w:rPr>
        <w:t>2</w:t>
      </w:r>
      <w:r>
        <w:rPr>
          <w:rFonts w:ascii="jhYo2Tfb+FangSong" w:hAnsi="jhYo2Tfb+FangSong" w:eastAsia="jhYo2Tfb+FangSong"/>
          <w:color w:val="000000"/>
          <w:sz w:val="32"/>
        </w:rPr>
        <w:t>年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度</w:t>
      </w:r>
      <w:r>
        <w:rPr>
          <w:rFonts w:ascii="jhYo2Tfb+FangSong" w:hAnsi="jhYo2Tfb+FangSong" w:eastAsia="jhYo2Tfb+FangSong"/>
          <w:color w:val="000000"/>
          <w:sz w:val="32"/>
        </w:rPr>
        <w:t>长集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镇</w:t>
      </w:r>
      <w:r>
        <w:rPr>
          <w:rFonts w:ascii="jhYo2Tfb+FangSong" w:hAnsi="jhYo2Tfb+FangSong" w:eastAsia="jhYo2Tfb+FangSong"/>
          <w:color w:val="000000"/>
          <w:sz w:val="32"/>
        </w:rPr>
        <w:t>未收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到</w:t>
      </w:r>
      <w:r>
        <w:rPr>
          <w:rFonts w:ascii="jhYo2Tfb+FangSong" w:hAnsi="jhYo2Tfb+FangSong" w:eastAsia="jhYo2Tfb+FangSong"/>
          <w:color w:val="000000"/>
          <w:sz w:val="32"/>
        </w:rPr>
        <w:t>社会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评</w:t>
      </w:r>
      <w:r>
        <w:rPr>
          <w:rFonts w:ascii="jhYo2Tfb+FangSong" w:hAnsi="jhYo2Tfb+FangSong" w:eastAsia="jhYo2Tfb+FangSong"/>
          <w:color w:val="000000"/>
          <w:sz w:val="32"/>
        </w:rPr>
        <w:t>议相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关</w:t>
      </w:r>
      <w:r>
        <w:rPr>
          <w:rFonts w:ascii="jhYo2Tfb+FangSong" w:hAnsi="jhYo2Tfb+FangSong" w:eastAsia="jhYo2Tfb+FangSong"/>
          <w:color w:val="000000"/>
          <w:sz w:val="32"/>
        </w:rPr>
        <w:t>反馈</w:t>
      </w:r>
      <w:r>
        <w:rPr>
          <w:spacing w:val="-46"/>
          <w:rFonts w:ascii="jhYo2Tfb+FangSong" w:hAnsi="jhYo2Tfb+FangSong" w:eastAsia="jhYo2Tfb+FangSong"/>
          <w:color w:val="000000"/>
          <w:sz w:val="32"/>
        </w:rPr>
        <w:t>。</w:t>
      </w:r>
      <w:r>
        <w:rPr>
          <w:rFonts w:ascii="jhYo2Tfb+FangSong" w:hAnsi="jhYo2Tfb+FangSong" w:eastAsia="jhYo2Tfb+FangSong"/>
          <w:color w:val="000000"/>
          <w:sz w:val="32"/>
        </w:rPr>
        <w:t>2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0</w:t>
      </w:r>
      <w:r>
        <w:rPr>
          <w:rFonts w:ascii="jhYo2Tfb+FangSong" w:hAnsi="jhYo2Tfb+FangSong" w:eastAsia="jhYo2Tfb+FangSong"/>
          <w:color w:val="000000"/>
          <w:sz w:val="32"/>
        </w:rPr>
        <w:t>22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年我</w:t>
      </w:r>
      <w:r>
        <w:rPr>
          <w:rFonts w:ascii="jhYo2Tfb+FangSong" w:hAnsi="jhYo2Tfb+FangSong" w:eastAsia="jhYo2Tfb+FangSong"/>
          <w:color w:val="000000"/>
          <w:sz w:val="32"/>
        </w:rPr>
        <w:t>镇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在县</w:t>
      </w:r>
      <w:r>
        <w:rPr>
          <w:rFonts w:ascii="jhYo2Tfb+FangSong" w:hAnsi="jhYo2Tfb+FangSong" w:eastAsia="jhYo2Tfb+FangSong"/>
          <w:color w:val="000000"/>
          <w:sz w:val="32"/>
        </w:rPr>
        <w:t>政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府信</w:t>
      </w:r>
      <w:r>
        <w:rPr>
          <w:rFonts w:ascii="jhYo2Tfb+FangSong" w:hAnsi="jhYo2Tfb+FangSong" w:eastAsia="jhYo2Tfb+FangSong"/>
          <w:color w:val="000000"/>
          <w:sz w:val="32"/>
        </w:rPr>
        <w:t>息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公开</w:t>
      </w:r>
      <w:r>
        <w:rPr>
          <w:rFonts w:ascii="jhYo2Tfb+FangSong" w:hAnsi="jhYo2Tfb+FangSong" w:eastAsia="jhYo2Tfb+FangSong"/>
          <w:color w:val="000000"/>
          <w:sz w:val="32"/>
        </w:rPr>
        <w:t>工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作考</w:t>
      </w:r>
      <w:r>
        <w:rPr>
          <w:rFonts w:ascii="jhYo2Tfb+FangSong" w:hAnsi="jhYo2Tfb+FangSong" w:eastAsia="jhYo2Tfb+FangSong"/>
          <w:color w:val="000000"/>
          <w:sz w:val="32"/>
        </w:rPr>
        <w:t>核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中取</w:t>
      </w:r>
      <w:r>
        <w:rPr>
          <w:rFonts w:ascii="jhYo2Tfb+FangSong" w:hAnsi="jhYo2Tfb+FangSong" w:eastAsia="jhYo2Tfb+FangSong"/>
          <w:color w:val="000000"/>
          <w:sz w:val="32"/>
        </w:rPr>
        <w:t>得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了巨</w:t>
      </w:r>
      <w:r>
        <w:rPr>
          <w:rFonts w:ascii="jhYo2Tfb+FangSong" w:hAnsi="jhYo2Tfb+FangSong" w:eastAsia="jhYo2Tfb+FangSong"/>
          <w:color w:val="000000"/>
          <w:sz w:val="32"/>
        </w:rPr>
        <w:t>大进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步</w:t>
      </w:r>
      <w:r>
        <w:rPr>
          <w:spacing w:val="-14"/>
          <w:rFonts w:ascii="jhYo2Tfb+FangSong" w:hAnsi="jhYo2Tfb+FangSong" w:eastAsia="jhYo2Tfb+FangSong"/>
          <w:color w:val="000000"/>
          <w:sz w:val="32"/>
        </w:rPr>
        <w:t>，</w:t>
      </w:r>
      <w:r>
        <w:rPr>
          <w:rFonts w:ascii="jhYo2Tfb+FangSong" w:hAnsi="jhYo2Tfb+FangSong" w:eastAsia="jhYo2Tfb+FangSong"/>
          <w:color w:val="000000"/>
          <w:sz w:val="32"/>
        </w:rPr>
        <w:t>接受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各单</w:t>
      </w:r>
      <w:r>
        <w:rPr>
          <w:rFonts w:ascii="jhYo2Tfb+FangSong" w:hAnsi="jhYo2Tfb+FangSong" w:eastAsia="jhYo2Tfb+FangSong"/>
          <w:color w:val="000000"/>
          <w:sz w:val="32"/>
        </w:rPr>
        <w:t>位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和群</w:t>
      </w:r>
      <w:r>
        <w:rPr>
          <w:rFonts w:ascii="jhYo2Tfb+FangSong" w:hAnsi="jhYo2Tfb+FangSong" w:eastAsia="jhYo2Tfb+FangSong"/>
          <w:color w:val="000000"/>
          <w:sz w:val="32"/>
        </w:rPr>
        <w:t>众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的社</w:t>
      </w:r>
      <w:r>
        <w:rPr>
          <w:rFonts w:ascii="jhYo2Tfb+FangSong" w:hAnsi="jhYo2Tfb+FangSong" w:eastAsia="jhYo2Tfb+FangSong"/>
          <w:color w:val="000000"/>
          <w:sz w:val="32"/>
        </w:rPr>
        <w:t>会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监督</w:t>
      </w:r>
      <w:r>
        <w:rPr>
          <w:spacing w:val="-8"/>
          <w:rFonts w:ascii="jhYo2Tfb+FangSong" w:hAnsi="jhYo2Tfb+FangSong" w:eastAsia="jhYo2Tfb+FangSong"/>
          <w:color w:val="000000"/>
          <w:sz w:val="32"/>
        </w:rPr>
        <w:t>。</w:t>
      </w:r>
      <w:r>
        <w:rPr>
          <w:rFonts w:ascii="jhYo2Tfb+FangSong" w:hAnsi="jhYo2Tfb+FangSong" w:eastAsia="jhYo2Tfb+FangSong"/>
          <w:color w:val="000000"/>
          <w:sz w:val="32"/>
        </w:rPr>
        <w:t>长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集</w:t>
      </w:r>
      <w:r>
        <w:rPr>
          <w:rFonts w:ascii="jhYo2Tfb+FangSong" w:hAnsi="jhYo2Tfb+FangSong" w:eastAsia="jhYo2Tfb+FangSong"/>
          <w:color w:val="000000"/>
          <w:sz w:val="32"/>
        </w:rPr>
        <w:t>镇积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极</w:t>
      </w:r>
      <w:r>
        <w:rPr>
          <w:rFonts w:ascii="jhYo2Tfb+FangSong" w:hAnsi="jhYo2Tfb+FangSong" w:eastAsia="jhYo2Tfb+FangSong"/>
          <w:color w:val="000000"/>
          <w:sz w:val="32"/>
        </w:rPr>
        <w:t>履行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职</w:t>
      </w:r>
      <w:r>
        <w:rPr>
          <w:rFonts w:ascii="jhYo2Tfb+FangSong" w:hAnsi="jhYo2Tfb+FangSong" w:eastAsia="jhYo2Tfb+FangSong"/>
          <w:color w:val="000000"/>
          <w:sz w:val="32"/>
        </w:rPr>
        <w:t>责</w:t>
      </w:r>
      <w:r>
        <w:rPr>
          <w:spacing w:val="-8"/>
          <w:rFonts w:ascii="jhYo2Tfb+FangSong" w:hAnsi="jhYo2Tfb+FangSong" w:eastAsia="jhYo2Tfb+FangSong"/>
          <w:color w:val="000000"/>
          <w:sz w:val="32"/>
        </w:rPr>
        <w:t>，</w:t>
      </w:r>
      <w:r>
        <w:rPr>
          <w:rFonts w:ascii="jhYo2Tfb+FangSong" w:hAnsi="jhYo2Tfb+FangSong" w:eastAsia="jhYo2Tfb+FangSong"/>
          <w:color w:val="000000"/>
          <w:sz w:val="32"/>
        </w:rPr>
        <w:t>认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真</w:t>
      </w:r>
      <w:r>
        <w:rPr>
          <w:rFonts w:ascii="jhYo2Tfb+FangSong" w:hAnsi="jhYo2Tfb+FangSong" w:eastAsia="jhYo2Tfb+FangSong"/>
          <w:color w:val="000000"/>
          <w:sz w:val="32"/>
        </w:rPr>
        <w:t>落实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工作</w:t>
      </w:r>
      <w:r>
        <w:rPr>
          <w:rFonts w:ascii="jhYo2Tfb+FangSong" w:hAnsi="jhYo2Tfb+FangSong" w:eastAsia="jhYo2Tfb+FangSong"/>
          <w:color w:val="000000"/>
          <w:sz w:val="32"/>
        </w:rPr>
        <w:t>，2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0</w:t>
      </w:r>
      <w:r>
        <w:rPr>
          <w:spacing w:val="-2"/>
          <w:rFonts w:ascii="jhYo2Tfb+FangSong" w:hAnsi="jhYo2Tfb+FangSong" w:eastAsia="jhYo2Tfb+FangSong"/>
          <w:color w:val="000000"/>
          <w:sz w:val="32"/>
        </w:rPr>
        <w:t>2</w:t>
      </w:r>
      <w:r>
        <w:rPr>
          <w:spacing w:val="80"/>
          <w:rFonts w:ascii="jhYo2Tfb+FangSong" w:hAnsi="jhYo2Tfb+FangSong" w:eastAsia="jhYo2Tfb+FangSong"/>
          <w:color w:val="000000"/>
          <w:sz w:val="32"/>
        </w:rPr>
        <w:t>2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年无</w:t>
      </w:r>
      <w:r>
        <w:rPr>
          <w:rFonts w:ascii="jhYo2Tfb+FangSong" w:hAnsi="jhYo2Tfb+FangSong" w:eastAsia="jhYo2Tfb+FangSong"/>
          <w:color w:val="000000"/>
          <w:sz w:val="32"/>
        </w:rPr>
        <w:t>责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任追</w:t>
      </w:r>
      <w:r>
        <w:rPr>
          <w:rFonts w:ascii="jhYo2Tfb+FangSong" w:hAnsi="jhYo2Tfb+FangSong" w:eastAsia="jhYo2Tfb+FangSong"/>
          <w:color w:val="000000"/>
          <w:sz w:val="32"/>
        </w:rPr>
        <w:t>究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结果</w:t>
      </w:r>
      <w:r>
        <w:rPr>
          <w:rFonts w:ascii="jhYo2Tfb+FangSong" w:hAnsi="jhYo2Tfb+FangSong" w:eastAsia="jhYo2Tfb+FangSong"/>
          <w:color w:val="000000"/>
          <w:sz w:val="32"/>
        </w:rPr>
        <w:t>。</w:t>
      </w:r>
    </w:p>
    <w:p>
      <w:pPr>
        <w:autoSpaceDN w:val="0"/>
        <w:autoSpaceDE w:val="0"/>
        <w:widowControl/>
        <w:spacing w:line="320" w:lineRule="exact" w:before="304" w:after="462"/>
        <w:ind w:left="1160" w:right="0" w:firstLine="0"/>
        <w:jc w:val="left"/>
      </w:pPr>
      <w:r>
        <w:rPr>
          <w:spacing w:val="4"/>
          <w:rFonts w:ascii="jhYo2Tfb+FangSong" w:hAnsi="jhYo2Tfb+FangSong" w:eastAsia="jhYo2Tfb+FangSong"/>
          <w:b/>
          <w:color w:val="333333"/>
          <w:sz w:val="32"/>
        </w:rPr>
        <w:t>二、</w:t>
      </w:r>
      <w:r>
        <w:rPr>
          <w:spacing w:val="2"/>
          <w:rFonts w:ascii="jhYo2Tfb+FangSong" w:hAnsi="jhYo2Tfb+FangSong" w:eastAsia="jhYo2Tfb+FangSong"/>
          <w:b/>
          <w:color w:val="333333"/>
          <w:sz w:val="32"/>
        </w:rPr>
        <w:t>主</w:t>
      </w:r>
      <w:r>
        <w:rPr>
          <w:rFonts w:ascii="jhYo2Tfb+FangSong" w:hAnsi="jhYo2Tfb+FangSong" w:eastAsia="jhYo2Tfb+FangSong"/>
          <w:b/>
          <w:color w:val="333333"/>
          <w:sz w:val="32"/>
        </w:rPr>
        <w:t>动</w:t>
      </w:r>
      <w:r>
        <w:rPr>
          <w:spacing w:val="4"/>
          <w:rFonts w:ascii="jhYo2Tfb+FangSong" w:hAnsi="jhYo2Tfb+FangSong" w:eastAsia="jhYo2Tfb+FangSong"/>
          <w:b/>
          <w:color w:val="333333"/>
          <w:sz w:val="32"/>
        </w:rPr>
        <w:t>公开</w:t>
      </w:r>
      <w:r>
        <w:rPr>
          <w:spacing w:val="2"/>
          <w:rFonts w:ascii="jhYo2Tfb+FangSong" w:hAnsi="jhYo2Tfb+FangSong" w:eastAsia="jhYo2Tfb+FangSong"/>
          <w:b/>
          <w:color w:val="333333"/>
          <w:sz w:val="32"/>
        </w:rPr>
        <w:t>政府信</w:t>
      </w:r>
      <w:r>
        <w:rPr>
          <w:spacing w:val="4"/>
          <w:rFonts w:ascii="jhYo2Tfb+FangSong" w:hAnsi="jhYo2Tfb+FangSong" w:eastAsia="jhYo2Tfb+FangSong"/>
          <w:b/>
          <w:color w:val="333333"/>
          <w:sz w:val="32"/>
        </w:rPr>
        <w:t>息</w:t>
      </w:r>
      <w:r>
        <w:rPr>
          <w:rFonts w:ascii="jhYo2Tfb+FangSong" w:hAnsi="jhYo2Tfb+FangSong" w:eastAsia="jhYo2Tfb+FangSong"/>
          <w:b/>
          <w:color w:val="333333"/>
          <w:sz w:val="32"/>
        </w:rPr>
        <w:t>情况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24.000000000000057" w:type="dxa"/>
      </w:tblPr>
      <w:tblGrid>
        <w:gridCol w:w="2434"/>
        <w:gridCol w:w="2434"/>
        <w:gridCol w:w="2436"/>
        <w:gridCol w:w="2436"/>
      </w:tblGrid>
      <w:tr>
        <w:trPr>
          <w:trHeight w:hRule="exact" w:val="380"/>
        </w:trPr>
        <w:tc>
          <w:tcPr>
            <w:tcW w:type="dxa" w:w="9740"/>
            <w:gridSpan w:val="4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shd w:fill="c5d9f0"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32" w:after="0"/>
              <w:ind w:left="0" w:right="0" w:firstLine="0"/>
              <w:jc w:val="center"/>
            </w:pP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第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二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十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条第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（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一）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项</w:t>
            </w:r>
          </w:p>
        </w:tc>
      </w:tr>
      <w:tr>
        <w:trPr>
          <w:trHeight w:hRule="exact" w:val="380"/>
        </w:trPr>
        <w:tc>
          <w:tcPr>
            <w:tcW w:type="dxa" w:w="2434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30" w:after="0"/>
              <w:ind w:left="0" w:right="0" w:firstLine="0"/>
              <w:jc w:val="center"/>
            </w:pPr>
            <w:r>
              <w:rPr>
                <w:spacing w:val="2"/>
                <w:rFonts w:ascii="iZZYFwHL+SimSun" w:hAnsi="iZZYFwHL+SimSun" w:eastAsia="iZZYFwHL+SimSun"/>
                <w:color w:val="000000"/>
                <w:sz w:val="20"/>
              </w:rPr>
              <w:t>信</w:t>
            </w:r>
            <w:r>
              <w:rPr>
                <w:spacing w:val="6"/>
                <w:rFonts w:ascii="iZZYFwHL+SimSun" w:hAnsi="iZZYFwHL+SimSun" w:eastAsia="iZZYFwHL+SimSun"/>
                <w:color w:val="000000"/>
                <w:sz w:val="20"/>
              </w:rPr>
              <w:t>息</w:t>
            </w:r>
            <w:r>
              <w:rPr>
                <w:spacing w:val="2"/>
                <w:rFonts w:ascii="iZZYFwHL+SimSun" w:hAnsi="iZZYFwHL+SimSun" w:eastAsia="iZZYFwHL+SimSun"/>
                <w:color w:val="000000"/>
                <w:sz w:val="20"/>
              </w:rPr>
              <w:t>内容</w:t>
            </w:r>
          </w:p>
        </w:tc>
        <w:tc>
          <w:tcPr>
            <w:tcW w:type="dxa" w:w="2434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30" w:after="0"/>
              <w:ind w:left="0" w:right="0" w:firstLine="0"/>
              <w:jc w:val="center"/>
            </w:pP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本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年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制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发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件数</w:t>
            </w:r>
          </w:p>
        </w:tc>
        <w:tc>
          <w:tcPr>
            <w:tcW w:type="dxa" w:w="2436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30" w:after="0"/>
              <w:ind w:left="0" w:right="0" w:firstLine="0"/>
              <w:jc w:val="center"/>
            </w:pP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本</w:t>
            </w:r>
            <w:r>
              <w:rPr>
                <w:spacing w:val="2"/>
                <w:rFonts w:ascii="iZZYFwHL+SimSun" w:hAnsi="iZZYFwHL+SimSun" w:eastAsia="iZZYFwHL+SimSun"/>
                <w:color w:val="000000"/>
                <w:sz w:val="20"/>
              </w:rPr>
              <w:t>年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废止</w:t>
            </w:r>
            <w:r>
              <w:rPr>
                <w:spacing w:val="2"/>
                <w:rFonts w:ascii="iZZYFwHL+SimSun" w:hAnsi="iZZYFwHL+SimSun" w:eastAsia="iZZYFwHL+SimSun"/>
                <w:color w:val="000000"/>
                <w:sz w:val="20"/>
              </w:rPr>
              <w:t>件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数</w:t>
            </w:r>
          </w:p>
        </w:tc>
        <w:tc>
          <w:tcPr>
            <w:tcW w:type="dxa" w:w="2436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30" w:after="0"/>
              <w:ind w:left="0" w:right="0" w:firstLine="0"/>
              <w:jc w:val="center"/>
            </w:pP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现</w:t>
            </w:r>
            <w:r>
              <w:rPr>
                <w:spacing w:val="2"/>
                <w:rFonts w:ascii="iZZYFwHL+SimSun" w:hAnsi="iZZYFwHL+SimSun" w:eastAsia="iZZYFwHL+SimSun"/>
                <w:color w:val="000000"/>
                <w:sz w:val="20"/>
              </w:rPr>
              <w:t>行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有效</w:t>
            </w:r>
            <w:r>
              <w:rPr>
                <w:spacing w:val="2"/>
                <w:rFonts w:ascii="iZZYFwHL+SimSun" w:hAnsi="iZZYFwHL+SimSun" w:eastAsia="iZZYFwHL+SimSun"/>
                <w:color w:val="000000"/>
                <w:sz w:val="20"/>
              </w:rPr>
              <w:t>件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数</w:t>
            </w:r>
          </w:p>
        </w:tc>
      </w:tr>
      <w:tr>
        <w:trPr>
          <w:trHeight w:hRule="exact" w:val="380"/>
        </w:trPr>
        <w:tc>
          <w:tcPr>
            <w:tcW w:type="dxa" w:w="2434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32" w:after="0"/>
              <w:ind w:left="46" w:right="0" w:firstLine="0"/>
              <w:jc w:val="left"/>
            </w:pPr>
            <w:r>
              <w:rPr>
                <w:rFonts w:ascii="iZZYFwHL+SimSun" w:hAnsi="iZZYFwHL+SimSun" w:eastAsia="iZZYFwHL+SimSun"/>
                <w:color w:val="000000"/>
                <w:sz w:val="20"/>
              </w:rPr>
              <w:t>规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章</w:t>
            </w:r>
          </w:p>
        </w:tc>
        <w:tc>
          <w:tcPr>
            <w:tcW w:type="dxa" w:w="2434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32" w:after="0"/>
              <w:ind w:left="0" w:right="0" w:firstLine="0"/>
              <w:jc w:val="center"/>
            </w:pPr>
            <w:r>
              <w:rPr>
                <w:spacing w:val="1"/>
                <w:rFonts w:ascii="iZZYFwHL+SimSun" w:hAnsi="iZZYFwHL+SimSun" w:eastAsia="iZZYFwHL+SimSun"/>
                <w:color w:val="000000"/>
                <w:sz w:val="20"/>
              </w:rPr>
              <w:t>0</w:t>
            </w:r>
          </w:p>
        </w:tc>
        <w:tc>
          <w:tcPr>
            <w:tcW w:type="dxa" w:w="2436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32" w:after="0"/>
              <w:ind w:left="0" w:right="0" w:firstLine="0"/>
              <w:jc w:val="center"/>
            </w:pPr>
            <w:r>
              <w:rPr>
                <w:spacing w:val="1"/>
                <w:rFonts w:ascii="iZZYFwHL+SimSun" w:hAnsi="iZZYFwHL+SimSun" w:eastAsia="iZZYFwHL+SimSun"/>
                <w:color w:val="000000"/>
                <w:sz w:val="20"/>
              </w:rPr>
              <w:t>0</w:t>
            </w:r>
          </w:p>
        </w:tc>
        <w:tc>
          <w:tcPr>
            <w:tcW w:type="dxa" w:w="2436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146" w:after="0"/>
              <w:ind w:left="0" w:right="0" w:firstLine="0"/>
              <w:jc w:val="center"/>
            </w:pPr>
            <w:r>
              <w:rPr>
                <w:rFonts w:ascii="Y5O7JAHv+Calibri" w:hAnsi="Y5O7JAHv+Calibri" w:eastAsia="Y5O7JAHv+Calibri"/>
                <w:color w:val="000000"/>
                <w:sz w:val="21"/>
              </w:rPr>
              <w:t>0</w:t>
            </w:r>
          </w:p>
        </w:tc>
      </w:tr>
      <w:tr>
        <w:trPr>
          <w:trHeight w:hRule="exact" w:val="380"/>
        </w:trPr>
        <w:tc>
          <w:tcPr>
            <w:tcW w:type="dxa" w:w="2434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32" w:after="0"/>
              <w:ind w:left="46" w:right="0" w:firstLine="0"/>
              <w:jc w:val="left"/>
            </w:pPr>
            <w:r>
              <w:rPr>
                <w:rFonts w:ascii="iZZYFwHL+SimSun" w:hAnsi="iZZYFwHL+SimSun" w:eastAsia="iZZYFwHL+SimSun"/>
                <w:color w:val="000000"/>
                <w:sz w:val="20"/>
              </w:rPr>
              <w:t>行政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规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范性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文件</w:t>
            </w:r>
          </w:p>
        </w:tc>
        <w:tc>
          <w:tcPr>
            <w:tcW w:type="dxa" w:w="2434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32" w:after="0"/>
              <w:ind w:left="0" w:right="0" w:firstLine="0"/>
              <w:jc w:val="center"/>
            </w:pPr>
            <w:r>
              <w:rPr>
                <w:spacing w:val="1"/>
                <w:rFonts w:ascii="iZZYFwHL+SimSun" w:hAnsi="iZZYFwHL+SimSun" w:eastAsia="iZZYFwHL+SimSun"/>
                <w:color w:val="000000"/>
                <w:sz w:val="20"/>
              </w:rPr>
              <w:t>0</w:t>
            </w:r>
          </w:p>
        </w:tc>
        <w:tc>
          <w:tcPr>
            <w:tcW w:type="dxa" w:w="2436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32" w:after="0"/>
              <w:ind w:left="0" w:right="0" w:firstLine="0"/>
              <w:jc w:val="center"/>
            </w:pPr>
            <w:r>
              <w:rPr>
                <w:spacing w:val="1"/>
                <w:rFonts w:ascii="iZZYFwHL+SimSun" w:hAnsi="iZZYFwHL+SimSun" w:eastAsia="iZZYFwHL+SimSun"/>
                <w:color w:val="000000"/>
                <w:sz w:val="20"/>
              </w:rPr>
              <w:t>0</w:t>
            </w:r>
          </w:p>
        </w:tc>
        <w:tc>
          <w:tcPr>
            <w:tcW w:type="dxa" w:w="2436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148" w:after="0"/>
              <w:ind w:left="0" w:right="0" w:firstLine="0"/>
              <w:jc w:val="center"/>
            </w:pPr>
            <w:r>
              <w:rPr>
                <w:rFonts w:ascii="Y5O7JAHv+Calibri" w:hAnsi="Y5O7JAHv+Calibri" w:eastAsia="Y5O7JAHv+Calibri"/>
                <w:color w:val="000000"/>
                <w:sz w:val="21"/>
              </w:rPr>
              <w:t>0</w:t>
            </w:r>
          </w:p>
        </w:tc>
      </w:tr>
      <w:tr>
        <w:trPr>
          <w:trHeight w:hRule="exact" w:val="380"/>
        </w:trPr>
        <w:tc>
          <w:tcPr>
            <w:tcW w:type="dxa" w:w="9740"/>
            <w:gridSpan w:val="4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shd w:fill="c5d9f0"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30" w:after="0"/>
              <w:ind w:left="0" w:right="0" w:firstLine="0"/>
              <w:jc w:val="center"/>
            </w:pP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第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二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十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条第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（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五）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项</w:t>
            </w:r>
          </w:p>
        </w:tc>
      </w:tr>
      <w:tr>
        <w:trPr>
          <w:trHeight w:hRule="exact" w:val="380"/>
        </w:trPr>
        <w:tc>
          <w:tcPr>
            <w:tcW w:type="dxa" w:w="2434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32" w:after="0"/>
              <w:ind w:left="0" w:right="0" w:firstLine="0"/>
              <w:jc w:val="center"/>
            </w:pPr>
            <w:r>
              <w:rPr>
                <w:spacing w:val="2"/>
                <w:rFonts w:ascii="iZZYFwHL+SimSun" w:hAnsi="iZZYFwHL+SimSun" w:eastAsia="iZZYFwHL+SimSun"/>
                <w:color w:val="000000"/>
                <w:sz w:val="20"/>
              </w:rPr>
              <w:t>信</w:t>
            </w:r>
            <w:r>
              <w:rPr>
                <w:spacing w:val="6"/>
                <w:rFonts w:ascii="iZZYFwHL+SimSun" w:hAnsi="iZZYFwHL+SimSun" w:eastAsia="iZZYFwHL+SimSun"/>
                <w:color w:val="000000"/>
                <w:sz w:val="20"/>
              </w:rPr>
              <w:t>息</w:t>
            </w:r>
            <w:r>
              <w:rPr>
                <w:spacing w:val="2"/>
                <w:rFonts w:ascii="iZZYFwHL+SimSun" w:hAnsi="iZZYFwHL+SimSun" w:eastAsia="iZZYFwHL+SimSun"/>
                <w:color w:val="000000"/>
                <w:sz w:val="20"/>
              </w:rPr>
              <w:t>内容</w:t>
            </w:r>
          </w:p>
        </w:tc>
        <w:tc>
          <w:tcPr>
            <w:tcW w:type="dxa" w:w="7306"/>
            <w:gridSpan w:val="3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32" w:after="0"/>
              <w:ind w:left="0" w:right="0" w:firstLine="0"/>
              <w:jc w:val="center"/>
            </w:pPr>
            <w:r>
              <w:rPr>
                <w:spacing w:val="2"/>
                <w:rFonts w:ascii="iZZYFwHL+SimSun" w:hAnsi="iZZYFwHL+SimSun" w:eastAsia="iZZYFwHL+SimSun"/>
                <w:color w:val="000000"/>
                <w:sz w:val="20"/>
              </w:rPr>
              <w:t>本</w:t>
            </w:r>
            <w:r>
              <w:rPr>
                <w:spacing w:val="4"/>
                <w:rFonts w:ascii="iZZYFwHL+SimSun" w:hAnsi="iZZYFwHL+SimSun" w:eastAsia="iZZYFwHL+SimSun"/>
                <w:color w:val="000000"/>
                <w:sz w:val="20"/>
              </w:rPr>
              <w:t>年</w:t>
            </w:r>
            <w:r>
              <w:rPr>
                <w:spacing w:val="2"/>
                <w:rFonts w:ascii="iZZYFwHL+SimSun" w:hAnsi="iZZYFwHL+SimSun" w:eastAsia="iZZYFwHL+SimSun"/>
                <w:color w:val="000000"/>
                <w:sz w:val="20"/>
              </w:rPr>
              <w:t>处理</w:t>
            </w:r>
            <w:r>
              <w:rPr>
                <w:spacing w:val="4"/>
                <w:rFonts w:ascii="iZZYFwHL+SimSun" w:hAnsi="iZZYFwHL+SimSun" w:eastAsia="iZZYFwHL+SimSun"/>
                <w:color w:val="000000"/>
                <w:sz w:val="20"/>
              </w:rPr>
              <w:t>决</w:t>
            </w:r>
            <w:r>
              <w:rPr>
                <w:spacing w:val="2"/>
                <w:rFonts w:ascii="iZZYFwHL+SimSun" w:hAnsi="iZZYFwHL+SimSun" w:eastAsia="iZZYFwHL+SimSun"/>
                <w:color w:val="000000"/>
                <w:sz w:val="20"/>
              </w:rPr>
              <w:t>定数量</w:t>
            </w:r>
          </w:p>
        </w:tc>
      </w:tr>
      <w:tr>
        <w:trPr>
          <w:trHeight w:hRule="exact" w:val="380"/>
        </w:trPr>
        <w:tc>
          <w:tcPr>
            <w:tcW w:type="dxa" w:w="2434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32" w:after="0"/>
              <w:ind w:left="46" w:right="0" w:firstLine="0"/>
              <w:jc w:val="left"/>
            </w:pPr>
            <w:r>
              <w:rPr>
                <w:rFonts w:ascii="iZZYFwHL+SimSun" w:hAnsi="iZZYFwHL+SimSun" w:eastAsia="iZZYFwHL+SimSun"/>
                <w:color w:val="000000"/>
                <w:sz w:val="20"/>
              </w:rPr>
              <w:t>行政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许可</w:t>
            </w:r>
          </w:p>
        </w:tc>
        <w:tc>
          <w:tcPr>
            <w:tcW w:type="dxa" w:w="7306"/>
            <w:gridSpan w:val="3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148" w:after="0"/>
              <w:ind w:left="0" w:right="0" w:firstLine="0"/>
              <w:jc w:val="center"/>
            </w:pPr>
            <w:r>
              <w:rPr>
                <w:rFonts w:ascii="Y5O7JAHv+Calibri" w:hAnsi="Y5O7JAHv+Calibri" w:eastAsia="Y5O7JAHv+Calibri"/>
                <w:color w:val="000000"/>
                <w:sz w:val="21"/>
              </w:rPr>
              <w:t>0</w:t>
            </w:r>
          </w:p>
        </w:tc>
      </w:tr>
      <w:tr>
        <w:trPr>
          <w:trHeight w:hRule="exact" w:val="380"/>
        </w:trPr>
        <w:tc>
          <w:tcPr>
            <w:tcW w:type="dxa" w:w="9740"/>
            <w:gridSpan w:val="4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shd w:fill="c5d9f0"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30" w:after="0"/>
              <w:ind w:left="0" w:right="0" w:firstLine="0"/>
              <w:jc w:val="center"/>
            </w:pP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第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二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十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条第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（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六）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项</w:t>
            </w:r>
          </w:p>
        </w:tc>
      </w:tr>
      <w:tr>
        <w:trPr>
          <w:trHeight w:hRule="exact" w:val="380"/>
        </w:trPr>
        <w:tc>
          <w:tcPr>
            <w:tcW w:type="dxa" w:w="2434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32" w:after="0"/>
              <w:ind w:left="0" w:right="0" w:firstLine="0"/>
              <w:jc w:val="center"/>
            </w:pPr>
            <w:r>
              <w:rPr>
                <w:spacing w:val="2"/>
                <w:rFonts w:ascii="iZZYFwHL+SimSun" w:hAnsi="iZZYFwHL+SimSun" w:eastAsia="iZZYFwHL+SimSun"/>
                <w:color w:val="000000"/>
                <w:sz w:val="20"/>
              </w:rPr>
              <w:t>信</w:t>
            </w:r>
            <w:r>
              <w:rPr>
                <w:spacing w:val="6"/>
                <w:rFonts w:ascii="iZZYFwHL+SimSun" w:hAnsi="iZZYFwHL+SimSun" w:eastAsia="iZZYFwHL+SimSun"/>
                <w:color w:val="000000"/>
                <w:sz w:val="20"/>
              </w:rPr>
              <w:t>息</w:t>
            </w:r>
            <w:r>
              <w:rPr>
                <w:spacing w:val="2"/>
                <w:rFonts w:ascii="iZZYFwHL+SimSun" w:hAnsi="iZZYFwHL+SimSun" w:eastAsia="iZZYFwHL+SimSun"/>
                <w:color w:val="000000"/>
                <w:sz w:val="20"/>
              </w:rPr>
              <w:t>内容</w:t>
            </w:r>
          </w:p>
        </w:tc>
        <w:tc>
          <w:tcPr>
            <w:tcW w:type="dxa" w:w="7306"/>
            <w:gridSpan w:val="3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32" w:after="0"/>
              <w:ind w:left="0" w:right="0" w:firstLine="0"/>
              <w:jc w:val="center"/>
            </w:pPr>
            <w:r>
              <w:rPr>
                <w:spacing w:val="2"/>
                <w:rFonts w:ascii="iZZYFwHL+SimSun" w:hAnsi="iZZYFwHL+SimSun" w:eastAsia="iZZYFwHL+SimSun"/>
                <w:color w:val="000000"/>
                <w:sz w:val="20"/>
              </w:rPr>
              <w:t>本</w:t>
            </w:r>
            <w:r>
              <w:rPr>
                <w:spacing w:val="4"/>
                <w:rFonts w:ascii="iZZYFwHL+SimSun" w:hAnsi="iZZYFwHL+SimSun" w:eastAsia="iZZYFwHL+SimSun"/>
                <w:color w:val="000000"/>
                <w:sz w:val="20"/>
              </w:rPr>
              <w:t>年</w:t>
            </w:r>
            <w:r>
              <w:rPr>
                <w:spacing w:val="2"/>
                <w:rFonts w:ascii="iZZYFwHL+SimSun" w:hAnsi="iZZYFwHL+SimSun" w:eastAsia="iZZYFwHL+SimSun"/>
                <w:color w:val="000000"/>
                <w:sz w:val="20"/>
              </w:rPr>
              <w:t>处理</w:t>
            </w:r>
            <w:r>
              <w:rPr>
                <w:spacing w:val="4"/>
                <w:rFonts w:ascii="iZZYFwHL+SimSun" w:hAnsi="iZZYFwHL+SimSun" w:eastAsia="iZZYFwHL+SimSun"/>
                <w:color w:val="000000"/>
                <w:sz w:val="20"/>
              </w:rPr>
              <w:t>决</w:t>
            </w:r>
            <w:r>
              <w:rPr>
                <w:spacing w:val="2"/>
                <w:rFonts w:ascii="iZZYFwHL+SimSun" w:hAnsi="iZZYFwHL+SimSun" w:eastAsia="iZZYFwHL+SimSun"/>
                <w:color w:val="000000"/>
                <w:sz w:val="20"/>
              </w:rPr>
              <w:t>定数量</w:t>
            </w:r>
          </w:p>
        </w:tc>
      </w:tr>
      <w:tr>
        <w:trPr>
          <w:trHeight w:hRule="exact" w:val="380"/>
        </w:trPr>
        <w:tc>
          <w:tcPr>
            <w:tcW w:type="dxa" w:w="2434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32" w:after="0"/>
              <w:ind w:left="46" w:right="0" w:firstLine="0"/>
              <w:jc w:val="left"/>
            </w:pPr>
            <w:r>
              <w:rPr>
                <w:rFonts w:ascii="iZZYFwHL+SimSun" w:hAnsi="iZZYFwHL+SimSun" w:eastAsia="iZZYFwHL+SimSun"/>
                <w:color w:val="000000"/>
                <w:sz w:val="20"/>
              </w:rPr>
              <w:t>行政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处罚</w:t>
            </w:r>
          </w:p>
        </w:tc>
        <w:tc>
          <w:tcPr>
            <w:tcW w:type="dxa" w:w="7306"/>
            <w:gridSpan w:val="3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32" w:after="0"/>
              <w:ind w:left="0" w:right="0" w:firstLine="0"/>
              <w:jc w:val="center"/>
            </w:pPr>
            <w:r>
              <w:rPr>
                <w:spacing w:val="1"/>
                <w:rFonts w:ascii="iZZYFwHL+SimSun" w:hAnsi="iZZYFwHL+SimSun" w:eastAsia="iZZYFwHL+SimSun"/>
                <w:color w:val="000000"/>
                <w:sz w:val="20"/>
              </w:rPr>
              <w:t>0</w:t>
            </w:r>
          </w:p>
        </w:tc>
      </w:tr>
      <w:tr>
        <w:trPr>
          <w:trHeight w:hRule="exact" w:val="380"/>
        </w:trPr>
        <w:tc>
          <w:tcPr>
            <w:tcW w:type="dxa" w:w="2434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30" w:after="0"/>
              <w:ind w:left="46" w:right="0" w:firstLine="0"/>
              <w:jc w:val="left"/>
            </w:pPr>
            <w:r>
              <w:rPr>
                <w:rFonts w:ascii="iZZYFwHL+SimSun" w:hAnsi="iZZYFwHL+SimSun" w:eastAsia="iZZYFwHL+SimSun"/>
                <w:color w:val="000000"/>
                <w:sz w:val="20"/>
              </w:rPr>
              <w:t>行政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强制</w:t>
            </w:r>
          </w:p>
        </w:tc>
        <w:tc>
          <w:tcPr>
            <w:tcW w:type="dxa" w:w="7306"/>
            <w:gridSpan w:val="3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30" w:after="0"/>
              <w:ind w:left="0" w:right="0" w:firstLine="0"/>
              <w:jc w:val="center"/>
            </w:pPr>
            <w:r>
              <w:rPr>
                <w:spacing w:val="1"/>
                <w:rFonts w:ascii="iZZYFwHL+SimSun" w:hAnsi="iZZYFwHL+SimSun" w:eastAsia="iZZYFwHL+SimSun"/>
                <w:color w:val="000000"/>
                <w:sz w:val="20"/>
              </w:rPr>
              <w:t>0</w:t>
            </w:r>
          </w:p>
        </w:tc>
      </w:tr>
      <w:tr>
        <w:trPr>
          <w:trHeight w:hRule="exact" w:val="380"/>
        </w:trPr>
        <w:tc>
          <w:tcPr>
            <w:tcW w:type="dxa" w:w="9740"/>
            <w:gridSpan w:val="4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shd w:fill="c5d9f0"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32" w:after="0"/>
              <w:ind w:left="0" w:right="0" w:firstLine="0"/>
              <w:jc w:val="center"/>
            </w:pP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第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二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十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条第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（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八）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项</w:t>
            </w:r>
          </w:p>
        </w:tc>
      </w:tr>
      <w:tr>
        <w:trPr>
          <w:trHeight w:hRule="exact" w:val="380"/>
        </w:trPr>
        <w:tc>
          <w:tcPr>
            <w:tcW w:type="dxa" w:w="2434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32" w:after="0"/>
              <w:ind w:left="0" w:right="0" w:firstLine="0"/>
              <w:jc w:val="center"/>
            </w:pPr>
            <w:r>
              <w:rPr>
                <w:spacing w:val="2"/>
                <w:rFonts w:ascii="iZZYFwHL+SimSun" w:hAnsi="iZZYFwHL+SimSun" w:eastAsia="iZZYFwHL+SimSun"/>
                <w:color w:val="000000"/>
                <w:sz w:val="20"/>
              </w:rPr>
              <w:t>信</w:t>
            </w:r>
            <w:r>
              <w:rPr>
                <w:spacing w:val="6"/>
                <w:rFonts w:ascii="iZZYFwHL+SimSun" w:hAnsi="iZZYFwHL+SimSun" w:eastAsia="iZZYFwHL+SimSun"/>
                <w:color w:val="000000"/>
                <w:sz w:val="20"/>
              </w:rPr>
              <w:t>息</w:t>
            </w:r>
            <w:r>
              <w:rPr>
                <w:spacing w:val="2"/>
                <w:rFonts w:ascii="iZZYFwHL+SimSun" w:hAnsi="iZZYFwHL+SimSun" w:eastAsia="iZZYFwHL+SimSun"/>
                <w:color w:val="000000"/>
                <w:sz w:val="20"/>
              </w:rPr>
              <w:t>内容</w:t>
            </w:r>
          </w:p>
        </w:tc>
        <w:tc>
          <w:tcPr>
            <w:tcW w:type="dxa" w:w="7306"/>
            <w:gridSpan w:val="3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32" w:after="0"/>
              <w:ind w:left="0" w:right="0" w:firstLine="0"/>
              <w:jc w:val="center"/>
            </w:pP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本</w:t>
            </w:r>
            <w:r>
              <w:rPr>
                <w:spacing w:val="2"/>
                <w:rFonts w:ascii="iZZYFwHL+SimSun" w:hAnsi="iZZYFwHL+SimSun" w:eastAsia="iZZYFwHL+SimSun"/>
                <w:color w:val="000000"/>
                <w:sz w:val="20"/>
              </w:rPr>
              <w:t>年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收费</w:t>
            </w:r>
            <w:r>
              <w:rPr>
                <w:spacing w:val="2"/>
                <w:rFonts w:ascii="iZZYFwHL+SimSun" w:hAnsi="iZZYFwHL+SimSun" w:eastAsia="iZZYFwHL+SimSun"/>
                <w:color w:val="000000"/>
                <w:sz w:val="20"/>
              </w:rPr>
              <w:t>金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额（</w:t>
            </w:r>
            <w:r>
              <w:rPr>
                <w:spacing w:val="2"/>
                <w:rFonts w:ascii="iZZYFwHL+SimSun" w:hAnsi="iZZYFwHL+SimSun" w:eastAsia="iZZYFwHL+SimSun"/>
                <w:color w:val="000000"/>
                <w:sz w:val="20"/>
              </w:rPr>
              <w:t>单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位：</w:t>
            </w:r>
            <w:r>
              <w:rPr>
                <w:spacing w:val="2"/>
                <w:rFonts w:ascii="iZZYFwHL+SimSun" w:hAnsi="iZZYFwHL+SimSun" w:eastAsia="iZZYFwHL+SimSun"/>
                <w:color w:val="000000"/>
                <w:sz w:val="20"/>
              </w:rPr>
              <w:t>万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元）</w:t>
            </w:r>
          </w:p>
        </w:tc>
      </w:tr>
      <w:tr>
        <w:trPr>
          <w:trHeight w:hRule="exact" w:val="380"/>
        </w:trPr>
        <w:tc>
          <w:tcPr>
            <w:tcW w:type="dxa" w:w="2434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30" w:after="0"/>
              <w:ind w:left="46" w:right="0" w:firstLine="0"/>
              <w:jc w:val="left"/>
            </w:pPr>
            <w:r>
              <w:rPr>
                <w:rFonts w:ascii="iZZYFwHL+SimSun" w:hAnsi="iZZYFwHL+SimSun" w:eastAsia="iZZYFwHL+SimSun"/>
                <w:color w:val="000000"/>
                <w:sz w:val="20"/>
              </w:rPr>
              <w:t>行政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事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业性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收费</w:t>
            </w:r>
          </w:p>
        </w:tc>
        <w:tc>
          <w:tcPr>
            <w:tcW w:type="dxa" w:w="7306"/>
            <w:gridSpan w:val="3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84" w:after="0"/>
              <w:ind w:left="0" w:right="0" w:firstLine="0"/>
              <w:jc w:val="center"/>
            </w:pPr>
            <w:r>
              <w:rPr>
                <w:rFonts w:ascii="iZZYFwHL+SimSun" w:hAnsi="iZZYFwHL+SimSun" w:eastAsia="iZZYFwHL+SimSun"/>
                <w:color w:val="000000"/>
                <w:sz w:val="24"/>
              </w:rPr>
              <w:t>0</w:t>
            </w:r>
          </w:p>
        </w:tc>
      </w:tr>
    </w:tbl>
    <w:p>
      <w:pPr>
        <w:autoSpaceDN w:val="0"/>
        <w:autoSpaceDE w:val="0"/>
        <w:widowControl/>
        <w:spacing w:line="320" w:lineRule="exact" w:before="466" w:after="462"/>
        <w:ind w:left="1160" w:right="0" w:firstLine="0"/>
        <w:jc w:val="left"/>
      </w:pPr>
      <w:r>
        <w:rPr>
          <w:spacing w:val="4"/>
          <w:rFonts w:ascii="jhYo2Tfb+FangSong" w:hAnsi="jhYo2Tfb+FangSong" w:eastAsia="jhYo2Tfb+FangSong"/>
          <w:b/>
          <w:color w:val="333333"/>
          <w:sz w:val="32"/>
        </w:rPr>
        <w:t>三、</w:t>
      </w:r>
      <w:r>
        <w:rPr>
          <w:spacing w:val="2"/>
          <w:rFonts w:ascii="jhYo2Tfb+FangSong" w:hAnsi="jhYo2Tfb+FangSong" w:eastAsia="jhYo2Tfb+FangSong"/>
          <w:b/>
          <w:color w:val="333333"/>
          <w:sz w:val="32"/>
        </w:rPr>
        <w:t>收</w:t>
      </w:r>
      <w:r>
        <w:rPr>
          <w:rFonts w:ascii="jhYo2Tfb+FangSong" w:hAnsi="jhYo2Tfb+FangSong" w:eastAsia="jhYo2Tfb+FangSong"/>
          <w:b/>
          <w:color w:val="333333"/>
          <w:sz w:val="32"/>
        </w:rPr>
        <w:t>到</w:t>
      </w:r>
      <w:r>
        <w:rPr>
          <w:spacing w:val="4"/>
          <w:rFonts w:ascii="jhYo2Tfb+FangSong" w:hAnsi="jhYo2Tfb+FangSong" w:eastAsia="jhYo2Tfb+FangSong"/>
          <w:b/>
          <w:color w:val="333333"/>
          <w:sz w:val="32"/>
        </w:rPr>
        <w:t>和处</w:t>
      </w:r>
      <w:r>
        <w:rPr>
          <w:spacing w:val="2"/>
          <w:rFonts w:ascii="jhYo2Tfb+FangSong" w:hAnsi="jhYo2Tfb+FangSong" w:eastAsia="jhYo2Tfb+FangSong"/>
          <w:b/>
          <w:color w:val="333333"/>
          <w:sz w:val="32"/>
        </w:rPr>
        <w:t>理政府</w:t>
      </w:r>
      <w:r>
        <w:rPr>
          <w:spacing w:val="4"/>
          <w:rFonts w:ascii="jhYo2Tfb+FangSong" w:hAnsi="jhYo2Tfb+FangSong" w:eastAsia="jhYo2Tfb+FangSong"/>
          <w:b/>
          <w:color w:val="333333"/>
          <w:sz w:val="32"/>
        </w:rPr>
        <w:t>信</w:t>
      </w:r>
      <w:r>
        <w:rPr>
          <w:rFonts w:ascii="jhYo2Tfb+FangSong" w:hAnsi="jhYo2Tfb+FangSong" w:eastAsia="jhYo2Tfb+FangSong"/>
          <w:b/>
          <w:color w:val="333333"/>
          <w:sz w:val="32"/>
        </w:rPr>
        <w:t>息</w:t>
      </w:r>
      <w:r>
        <w:rPr>
          <w:spacing w:val="2"/>
          <w:rFonts w:ascii="jhYo2Tfb+FangSong" w:hAnsi="jhYo2Tfb+FangSong" w:eastAsia="jhYo2Tfb+FangSong"/>
          <w:b/>
          <w:color w:val="333333"/>
          <w:sz w:val="32"/>
        </w:rPr>
        <w:t>公开</w:t>
      </w:r>
      <w:r>
        <w:rPr>
          <w:spacing w:val="4"/>
          <w:rFonts w:ascii="jhYo2Tfb+FangSong" w:hAnsi="jhYo2Tfb+FangSong" w:eastAsia="jhYo2Tfb+FangSong"/>
          <w:b/>
          <w:color w:val="333333"/>
          <w:sz w:val="32"/>
        </w:rPr>
        <w:t>申请</w:t>
      </w:r>
      <w:r>
        <w:rPr>
          <w:spacing w:val="2"/>
          <w:rFonts w:ascii="jhYo2Tfb+FangSong" w:hAnsi="jhYo2Tfb+FangSong" w:eastAsia="jhYo2Tfb+FangSong"/>
          <w:b/>
          <w:color w:val="333333"/>
          <w:sz w:val="32"/>
        </w:rPr>
        <w:t>情</w:t>
      </w:r>
      <w:r>
        <w:rPr>
          <w:rFonts w:ascii="jhYo2Tfb+FangSong" w:hAnsi="jhYo2Tfb+FangSong" w:eastAsia="jhYo2Tfb+FangSong"/>
          <w:b/>
          <w:color w:val="333333"/>
          <w:sz w:val="32"/>
        </w:rPr>
        <w:t>况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20.0" w:type="dxa"/>
      </w:tblPr>
      <w:tblGrid>
        <w:gridCol w:w="4930"/>
        <w:gridCol w:w="688"/>
        <w:gridCol w:w="688"/>
        <w:gridCol w:w="688"/>
        <w:gridCol w:w="688"/>
        <w:gridCol w:w="688"/>
        <w:gridCol w:w="688"/>
        <w:gridCol w:w="688"/>
      </w:tblGrid>
      <w:tr>
        <w:trPr>
          <w:trHeight w:hRule="exact" w:val="380"/>
        </w:trPr>
        <w:tc>
          <w:tcPr>
            <w:tcW w:type="dxa" w:w="4930"/>
            <w:vMerge w:val="restart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30" w:after="0"/>
              <w:ind w:left="0" w:right="0" w:firstLine="0"/>
              <w:jc w:val="center"/>
            </w:pPr>
            <w:r>
              <w:rPr>
                <w:rFonts w:ascii="lMuddrug+KaiTi" w:hAnsi="lMuddrug+KaiTi" w:eastAsia="lMuddrug+KaiTi"/>
                <w:color w:val="000000"/>
                <w:sz w:val="20"/>
              </w:rPr>
              <w:t>（本</w:t>
            </w:r>
            <w:r>
              <w:rPr>
                <w:spacing w:val="-2"/>
                <w:rFonts w:ascii="lMuddrug+KaiTi" w:hAnsi="lMuddrug+KaiTi" w:eastAsia="lMuddrug+KaiTi"/>
                <w:color w:val="000000"/>
                <w:sz w:val="20"/>
              </w:rPr>
              <w:t>列</w:t>
            </w:r>
            <w:r>
              <w:rPr>
                <w:rFonts w:ascii="lMuddrug+KaiTi" w:hAnsi="lMuddrug+KaiTi" w:eastAsia="lMuddrug+KaiTi"/>
                <w:color w:val="000000"/>
                <w:sz w:val="20"/>
              </w:rPr>
              <w:t>数据</w:t>
            </w:r>
            <w:r>
              <w:rPr>
                <w:spacing w:val="-2"/>
                <w:rFonts w:ascii="lMuddrug+KaiTi" w:hAnsi="lMuddrug+KaiTi" w:eastAsia="lMuddrug+KaiTi"/>
                <w:color w:val="000000"/>
                <w:sz w:val="20"/>
              </w:rPr>
              <w:t>的</w:t>
            </w:r>
            <w:r>
              <w:rPr>
                <w:rFonts w:ascii="lMuddrug+KaiTi" w:hAnsi="lMuddrug+KaiTi" w:eastAsia="lMuddrug+KaiTi"/>
                <w:color w:val="000000"/>
                <w:sz w:val="20"/>
              </w:rPr>
              <w:t>勾稽</w:t>
            </w:r>
            <w:r>
              <w:rPr>
                <w:spacing w:val="-2"/>
                <w:rFonts w:ascii="lMuddrug+KaiTi" w:hAnsi="lMuddrug+KaiTi" w:eastAsia="lMuddrug+KaiTi"/>
                <w:color w:val="000000"/>
                <w:sz w:val="20"/>
              </w:rPr>
              <w:t>关</w:t>
            </w:r>
            <w:r>
              <w:rPr>
                <w:rFonts w:ascii="lMuddrug+KaiTi" w:hAnsi="lMuddrug+KaiTi" w:eastAsia="lMuddrug+KaiTi"/>
                <w:color w:val="000000"/>
                <w:sz w:val="20"/>
              </w:rPr>
              <w:t>系</w:t>
            </w:r>
            <w:r>
              <w:rPr>
                <w:spacing w:val="-2"/>
                <w:rFonts w:ascii="lMuddrug+KaiTi" w:hAnsi="lMuddrug+KaiTi" w:eastAsia="lMuddrug+KaiTi"/>
                <w:color w:val="000000"/>
                <w:sz w:val="20"/>
              </w:rPr>
              <w:t>为</w:t>
            </w:r>
            <w:r>
              <w:rPr>
                <w:spacing w:val="-44"/>
                <w:rFonts w:ascii="lMuddrug+KaiTi" w:hAnsi="lMuddrug+KaiTi" w:eastAsia="lMuddrug+KaiTi"/>
                <w:color w:val="000000"/>
                <w:sz w:val="20"/>
              </w:rPr>
              <w:t>：</w:t>
            </w:r>
            <w:r>
              <w:rPr>
                <w:spacing w:val="-2"/>
                <w:rFonts w:ascii="lMuddrug+KaiTi" w:hAnsi="lMuddrug+KaiTi" w:eastAsia="lMuddrug+KaiTi"/>
                <w:color w:val="000000"/>
                <w:sz w:val="20"/>
              </w:rPr>
              <w:t>第</w:t>
            </w:r>
            <w:r>
              <w:rPr>
                <w:spacing w:val="2"/>
                <w:rFonts w:ascii="lMuddrug+KaiTi" w:hAnsi="lMuddrug+KaiTi" w:eastAsia="lMuddrug+KaiTi"/>
                <w:color w:val="000000"/>
                <w:sz w:val="20"/>
              </w:rPr>
              <w:t>一</w:t>
            </w:r>
            <w:r>
              <w:rPr>
                <w:spacing w:val="-2"/>
                <w:rFonts w:ascii="lMuddrug+KaiTi" w:hAnsi="lMuddrug+KaiTi" w:eastAsia="lMuddrug+KaiTi"/>
                <w:color w:val="000000"/>
                <w:sz w:val="20"/>
              </w:rPr>
              <w:t>项加</w:t>
            </w:r>
            <w:r>
              <w:rPr>
                <w:spacing w:val="2"/>
                <w:rFonts w:ascii="lMuddrug+KaiTi" w:hAnsi="lMuddrug+KaiTi" w:eastAsia="lMuddrug+KaiTi"/>
                <w:color w:val="000000"/>
                <w:sz w:val="20"/>
              </w:rPr>
              <w:t>第</w:t>
            </w:r>
            <w:r>
              <w:rPr>
                <w:spacing w:val="-2"/>
                <w:rFonts w:ascii="lMuddrug+KaiTi" w:hAnsi="lMuddrug+KaiTi" w:eastAsia="lMuddrug+KaiTi"/>
                <w:color w:val="000000"/>
                <w:sz w:val="20"/>
              </w:rPr>
              <w:t>二项</w:t>
            </w:r>
            <w:r>
              <w:rPr>
                <w:spacing w:val="2"/>
                <w:rFonts w:ascii="lMuddrug+KaiTi" w:hAnsi="lMuddrug+KaiTi" w:eastAsia="lMuddrug+KaiTi"/>
                <w:color w:val="000000"/>
                <w:sz w:val="20"/>
              </w:rPr>
              <w:t>之</w:t>
            </w:r>
            <w:r>
              <w:rPr>
                <w:spacing w:val="-2"/>
                <w:rFonts w:ascii="lMuddrug+KaiTi" w:hAnsi="lMuddrug+KaiTi" w:eastAsia="lMuddrug+KaiTi"/>
                <w:color w:val="000000"/>
                <w:sz w:val="20"/>
              </w:rPr>
              <w:t>和</w:t>
            </w:r>
            <w:r>
              <w:rPr>
                <w:spacing w:val="-46"/>
                <w:rFonts w:ascii="lMuddrug+KaiTi" w:hAnsi="lMuddrug+KaiTi" w:eastAsia="lMuddrug+KaiTi"/>
                <w:color w:val="000000"/>
                <w:sz w:val="20"/>
              </w:rPr>
              <w:t>，</w:t>
            </w:r>
            <w:r>
              <w:rPr>
                <w:spacing w:val="-2"/>
                <w:rFonts w:ascii="lMuddrug+KaiTi" w:hAnsi="lMuddrug+KaiTi" w:eastAsia="lMuddrug+KaiTi"/>
                <w:color w:val="000000"/>
                <w:sz w:val="20"/>
              </w:rPr>
              <w:t>等于</w:t>
            </w:r>
          </w:p>
          <w:p>
            <w:pPr>
              <w:autoSpaceDN w:val="0"/>
              <w:autoSpaceDE w:val="0"/>
              <w:widowControl/>
              <w:spacing w:line="200" w:lineRule="exact" w:before="160" w:after="0"/>
              <w:ind w:left="98" w:right="0" w:firstLine="0"/>
              <w:jc w:val="left"/>
            </w:pPr>
            <w:r>
              <w:rPr>
                <w:rFonts w:ascii="lMuddrug+KaiTi" w:hAnsi="lMuddrug+KaiTi" w:eastAsia="lMuddrug+KaiTi"/>
                <w:color w:val="000000"/>
                <w:sz w:val="20"/>
              </w:rPr>
              <w:t>第三</w:t>
            </w:r>
            <w:r>
              <w:rPr>
                <w:spacing w:val="-2"/>
                <w:rFonts w:ascii="lMuddrug+KaiTi" w:hAnsi="lMuddrug+KaiTi" w:eastAsia="lMuddrug+KaiTi"/>
                <w:color w:val="000000"/>
                <w:sz w:val="20"/>
              </w:rPr>
              <w:t>项</w:t>
            </w:r>
            <w:r>
              <w:rPr>
                <w:rFonts w:ascii="lMuddrug+KaiTi" w:hAnsi="lMuddrug+KaiTi" w:eastAsia="lMuddrug+KaiTi"/>
                <w:color w:val="000000"/>
                <w:sz w:val="20"/>
              </w:rPr>
              <w:t>加第</w:t>
            </w:r>
            <w:r>
              <w:rPr>
                <w:spacing w:val="-2"/>
                <w:rFonts w:ascii="lMuddrug+KaiTi" w:hAnsi="lMuddrug+KaiTi" w:eastAsia="lMuddrug+KaiTi"/>
                <w:color w:val="000000"/>
                <w:sz w:val="20"/>
              </w:rPr>
              <w:t>四</w:t>
            </w:r>
            <w:r>
              <w:rPr>
                <w:rFonts w:ascii="lMuddrug+KaiTi" w:hAnsi="lMuddrug+KaiTi" w:eastAsia="lMuddrug+KaiTi"/>
                <w:color w:val="000000"/>
                <w:sz w:val="20"/>
              </w:rPr>
              <w:t>项之</w:t>
            </w:r>
            <w:r>
              <w:rPr>
                <w:spacing w:val="-2"/>
                <w:rFonts w:ascii="lMuddrug+KaiTi" w:hAnsi="lMuddrug+KaiTi" w:eastAsia="lMuddrug+KaiTi"/>
                <w:color w:val="000000"/>
                <w:sz w:val="20"/>
              </w:rPr>
              <w:t>和）</w:t>
            </w:r>
          </w:p>
        </w:tc>
        <w:tc>
          <w:tcPr>
            <w:tcW w:type="dxa" w:w="4816"/>
            <w:gridSpan w:val="7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32" w:after="0"/>
              <w:ind w:left="0" w:right="0" w:firstLine="0"/>
              <w:jc w:val="center"/>
            </w:pPr>
            <w:r>
              <w:rPr>
                <w:spacing w:val="2"/>
                <w:rFonts w:ascii="iZZYFwHL+SimSun" w:hAnsi="iZZYFwHL+SimSun" w:eastAsia="iZZYFwHL+SimSun"/>
                <w:color w:val="000000"/>
                <w:sz w:val="20"/>
              </w:rPr>
              <w:t>申</w:t>
            </w:r>
            <w:r>
              <w:rPr>
                <w:spacing w:val="4"/>
                <w:rFonts w:ascii="iZZYFwHL+SimSun" w:hAnsi="iZZYFwHL+SimSun" w:eastAsia="iZZYFwHL+SimSun"/>
                <w:color w:val="000000"/>
                <w:sz w:val="20"/>
              </w:rPr>
              <w:t>请</w:t>
            </w:r>
            <w:r>
              <w:rPr>
                <w:spacing w:val="2"/>
                <w:rFonts w:ascii="iZZYFwHL+SimSun" w:hAnsi="iZZYFwHL+SimSun" w:eastAsia="iZZYFwHL+SimSun"/>
                <w:color w:val="000000"/>
                <w:sz w:val="20"/>
              </w:rPr>
              <w:t>人情况</w:t>
            </w:r>
          </w:p>
        </w:tc>
      </w:tr>
      <w:tr>
        <w:trPr>
          <w:trHeight w:hRule="exact" w:val="380"/>
        </w:trPr>
        <w:tc>
          <w:tcPr>
            <w:tcW w:type="dxa" w:w="1226"/>
            <w:vMerge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</w:tcPr>
          <w:p/>
        </w:tc>
        <w:tc>
          <w:tcPr>
            <w:tcW w:type="dxa" w:w="688"/>
            <w:vMerge w:val="restart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42" w:after="0"/>
              <w:ind w:left="0" w:right="0" w:firstLine="0"/>
              <w:jc w:val="center"/>
            </w:pP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自然</w:t>
            </w:r>
          </w:p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spacing w:val="2"/>
                <w:rFonts w:ascii="iZZYFwHL+SimSun" w:hAnsi="iZZYFwHL+SimSun" w:eastAsia="iZZYFwHL+SimSun"/>
                <w:color w:val="000000"/>
                <w:sz w:val="20"/>
              </w:rPr>
              <w:t>人</w:t>
            </w:r>
          </w:p>
        </w:tc>
        <w:tc>
          <w:tcPr>
            <w:tcW w:type="dxa" w:w="3440"/>
            <w:gridSpan w:val="5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30" w:after="0"/>
              <w:ind w:left="0" w:right="0" w:firstLine="0"/>
              <w:jc w:val="center"/>
            </w:pP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法</w:t>
            </w:r>
            <w:r>
              <w:rPr>
                <w:spacing w:val="2"/>
                <w:rFonts w:ascii="iZZYFwHL+SimSun" w:hAnsi="iZZYFwHL+SimSun" w:eastAsia="iZZYFwHL+SimSun"/>
                <w:color w:val="000000"/>
                <w:sz w:val="20"/>
              </w:rPr>
              <w:t>人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或其</w:t>
            </w:r>
            <w:r>
              <w:rPr>
                <w:spacing w:val="2"/>
                <w:rFonts w:ascii="iZZYFwHL+SimSun" w:hAnsi="iZZYFwHL+SimSun" w:eastAsia="iZZYFwHL+SimSun"/>
                <w:color w:val="000000"/>
                <w:sz w:val="20"/>
              </w:rPr>
              <w:t>他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组织</w:t>
            </w:r>
          </w:p>
        </w:tc>
        <w:tc>
          <w:tcPr>
            <w:tcW w:type="dxa" w:w="688"/>
            <w:vMerge w:val="restart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22" w:after="0"/>
              <w:ind w:left="0" w:right="0" w:firstLine="0"/>
              <w:jc w:val="center"/>
            </w:pP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总计</w:t>
            </w:r>
          </w:p>
        </w:tc>
      </w:tr>
      <w:tr>
        <w:trPr>
          <w:trHeight w:hRule="exact" w:val="358"/>
        </w:trPr>
        <w:tc>
          <w:tcPr>
            <w:tcW w:type="dxa" w:w="1226"/>
            <w:vMerge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</w:tcPr>
          <w:p/>
        </w:tc>
        <w:tc>
          <w:tcPr>
            <w:tcW w:type="dxa" w:w="1226"/>
            <w:vMerge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</w:tcPr>
          <w:p/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32" w:after="0"/>
              <w:ind w:left="0" w:right="0" w:firstLine="0"/>
              <w:jc w:val="center"/>
            </w:pPr>
            <w:r>
              <w:rPr>
                <w:spacing w:val="2"/>
                <w:rFonts w:ascii="iZZYFwHL+SimSun" w:hAnsi="iZZYFwHL+SimSun" w:eastAsia="iZZYFwHL+SimSun"/>
                <w:color w:val="000000"/>
                <w:sz w:val="20"/>
              </w:rPr>
              <w:t>商业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32" w:after="0"/>
              <w:ind w:left="0" w:right="0" w:firstLine="0"/>
              <w:jc w:val="center"/>
            </w:pPr>
            <w:r>
              <w:rPr>
                <w:spacing w:val="2"/>
                <w:rFonts w:ascii="iZZYFwHL+SimSun" w:hAnsi="iZZYFwHL+SimSun" w:eastAsia="iZZYFwHL+SimSun"/>
                <w:color w:val="000000"/>
                <w:sz w:val="20"/>
              </w:rPr>
              <w:t>科研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32" w:after="0"/>
              <w:ind w:left="0" w:right="0" w:firstLine="0"/>
              <w:jc w:val="center"/>
            </w:pP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社会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32" w:after="0"/>
              <w:ind w:left="0" w:right="0" w:firstLine="0"/>
              <w:jc w:val="center"/>
            </w:pPr>
            <w:r>
              <w:rPr>
                <w:spacing w:val="2"/>
                <w:rFonts w:ascii="iZZYFwHL+SimSun" w:hAnsi="iZZYFwHL+SimSun" w:eastAsia="iZZYFwHL+SimSun"/>
                <w:color w:val="000000"/>
                <w:sz w:val="20"/>
              </w:rPr>
              <w:t>法律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32" w:after="0"/>
              <w:ind w:left="0" w:right="0" w:firstLine="0"/>
              <w:jc w:val="center"/>
            </w:pPr>
            <w:r>
              <w:rPr>
                <w:spacing w:val="2"/>
                <w:rFonts w:ascii="iZZYFwHL+SimSun" w:hAnsi="iZZYFwHL+SimSun" w:eastAsia="iZZYFwHL+SimSun"/>
                <w:color w:val="000000"/>
                <w:sz w:val="20"/>
              </w:rPr>
              <w:t>其他</w:t>
            </w:r>
          </w:p>
        </w:tc>
        <w:tc>
          <w:tcPr>
            <w:tcW w:type="dxa" w:w="1226"/>
            <w:vMerge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6" w:h="17238"/>
          <w:pgMar w:top="720" w:right="1040" w:bottom="858" w:left="1060" w:header="720" w:footer="720" w:gutter="0"/>
          <w:cols w:num="1" w:equalWidth="0" w:space="720">
            <w:col w:w="980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494" w:after="0"/>
        <w:ind w:left="0" w:right="0"/>
      </w:pP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1143000</wp:posOffset>
            </wp:positionH>
            <wp:positionV relativeFrom="page">
              <wp:posOffset>8853170</wp:posOffset>
            </wp:positionV>
            <wp:extent cx="5274310" cy="795803"/>
            <wp:wrapNone/>
            <wp:docPr id="5" name="Picture 5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95803"/>
                    </a:xfrm>
                    <a:prstGeom prst="rect"/>
                  </pic:spPr>
                </pic:pic>
              </a:graphicData>
            </a:graphic>
          </wp:anchor>
        </w:drawing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20.0" w:type="dxa"/>
      </w:tblPr>
      <w:tblGrid>
        <w:gridCol w:w="766"/>
        <w:gridCol w:w="944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>
        <w:trPr>
          <w:trHeight w:hRule="exact" w:val="740"/>
        </w:trPr>
        <w:tc>
          <w:tcPr>
            <w:tcW w:type="dxa" w:w="4930"/>
            <w:gridSpan w:val="3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88"/>
            <w:tcBorders>
              <w:left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88"/>
            <w:tcBorders>
              <w:left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42" w:after="0"/>
              <w:ind w:left="0" w:right="0" w:firstLine="0"/>
              <w:jc w:val="center"/>
            </w:pPr>
            <w:r>
              <w:rPr>
                <w:spacing w:val="2"/>
                <w:rFonts w:ascii="iZZYFwHL+SimSun" w:hAnsi="iZZYFwHL+SimSun" w:eastAsia="iZZYFwHL+SimSun"/>
                <w:color w:val="000000"/>
                <w:sz w:val="20"/>
              </w:rPr>
              <w:t>企业</w:t>
            </w:r>
          </w:p>
        </w:tc>
        <w:tc>
          <w:tcPr>
            <w:tcW w:type="dxa" w:w="688"/>
            <w:tcBorders>
              <w:left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42" w:after="0"/>
              <w:ind w:left="0" w:right="0" w:firstLine="0"/>
              <w:jc w:val="center"/>
            </w:pPr>
            <w:r>
              <w:rPr>
                <w:spacing w:val="2"/>
                <w:rFonts w:ascii="iZZYFwHL+SimSun" w:hAnsi="iZZYFwHL+SimSun" w:eastAsia="iZZYFwHL+SimSun"/>
                <w:color w:val="000000"/>
                <w:sz w:val="20"/>
              </w:rPr>
              <w:t>机构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32" w:after="0"/>
              <w:ind w:left="0" w:right="0" w:firstLine="0"/>
              <w:jc w:val="center"/>
            </w:pP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公益</w:t>
            </w:r>
          </w:p>
          <w:p>
            <w:pPr>
              <w:autoSpaceDN w:val="0"/>
              <w:autoSpaceDE w:val="0"/>
              <w:widowControl/>
              <w:spacing w:line="198" w:lineRule="exact" w:before="162" w:after="0"/>
              <w:ind w:left="0" w:right="0" w:firstLine="0"/>
              <w:jc w:val="center"/>
            </w:pP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组织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32" w:after="0"/>
              <w:ind w:left="0" w:right="0" w:firstLine="0"/>
              <w:jc w:val="center"/>
            </w:pPr>
            <w:r>
              <w:rPr>
                <w:spacing w:val="2"/>
                <w:rFonts w:ascii="iZZYFwHL+SimSun" w:hAnsi="iZZYFwHL+SimSun" w:eastAsia="iZZYFwHL+SimSun"/>
                <w:color w:val="000000"/>
                <w:sz w:val="20"/>
              </w:rPr>
              <w:t>服务</w:t>
            </w:r>
          </w:p>
          <w:p>
            <w:pPr>
              <w:autoSpaceDN w:val="0"/>
              <w:autoSpaceDE w:val="0"/>
              <w:widowControl/>
              <w:spacing w:line="198" w:lineRule="exact" w:before="162" w:after="0"/>
              <w:ind w:left="0" w:right="0" w:firstLine="0"/>
              <w:jc w:val="center"/>
            </w:pPr>
            <w:r>
              <w:rPr>
                <w:spacing w:val="2"/>
                <w:rFonts w:ascii="iZZYFwHL+SimSun" w:hAnsi="iZZYFwHL+SimSun" w:eastAsia="iZZYFwHL+SimSun"/>
                <w:color w:val="000000"/>
                <w:sz w:val="20"/>
              </w:rPr>
              <w:t>机构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80"/>
        </w:trPr>
        <w:tc>
          <w:tcPr>
            <w:tcW w:type="dxa" w:w="4930"/>
            <w:gridSpan w:val="3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30" w:after="0"/>
              <w:ind w:left="46" w:right="0" w:firstLine="0"/>
              <w:jc w:val="left"/>
            </w:pP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一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、本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年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新收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政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府信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息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公开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申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请数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量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58" w:after="0"/>
              <w:ind w:left="0" w:right="0" w:firstLine="0"/>
              <w:jc w:val="center"/>
            </w:pPr>
            <w:r>
              <w:rPr>
                <w:spacing w:val="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58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58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58" w:after="0"/>
              <w:ind w:left="0" w:right="0" w:firstLine="0"/>
              <w:jc w:val="center"/>
            </w:pPr>
            <w:r>
              <w:rPr>
                <w:spacing w:val="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58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58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58" w:after="0"/>
              <w:ind w:left="0" w:right="0" w:firstLine="0"/>
              <w:jc w:val="center"/>
            </w:pPr>
            <w:r>
              <w:rPr>
                <w:spacing w:val="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</w:tr>
      <w:tr>
        <w:trPr>
          <w:trHeight w:hRule="exact" w:val="380"/>
        </w:trPr>
        <w:tc>
          <w:tcPr>
            <w:tcW w:type="dxa" w:w="4930"/>
            <w:gridSpan w:val="3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32" w:after="0"/>
              <w:ind w:left="46" w:right="0" w:firstLine="0"/>
              <w:jc w:val="left"/>
            </w:pP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二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、上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年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结转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政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府信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息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公开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申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请数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量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6" w:after="0"/>
              <w:ind w:left="0" w:right="0" w:firstLine="0"/>
              <w:jc w:val="center"/>
            </w:pPr>
            <w:r>
              <w:rPr>
                <w:spacing w:val="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6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6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6" w:after="0"/>
              <w:ind w:left="0" w:right="0" w:firstLine="0"/>
              <w:jc w:val="center"/>
            </w:pPr>
            <w:r>
              <w:rPr>
                <w:spacing w:val="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6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6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6" w:after="0"/>
              <w:ind w:left="0" w:right="0" w:firstLine="0"/>
              <w:jc w:val="center"/>
            </w:pPr>
            <w:r>
              <w:rPr>
                <w:spacing w:val="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</w:tr>
      <w:tr>
        <w:trPr>
          <w:trHeight w:hRule="exact" w:val="402"/>
        </w:trPr>
        <w:tc>
          <w:tcPr>
            <w:tcW w:type="dxa" w:w="766"/>
            <w:vMerge w:val="restart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60" w:lineRule="exact" w:before="4722" w:after="0"/>
              <w:ind w:left="46" w:right="102" w:firstLine="0"/>
              <w:jc w:val="both"/>
            </w:pP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三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、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本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年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度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办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理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结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果</w:t>
            </w:r>
          </w:p>
        </w:tc>
        <w:tc>
          <w:tcPr>
            <w:tcW w:type="dxa" w:w="4164"/>
            <w:gridSpan w:val="2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44" w:after="0"/>
              <w:ind w:left="48" w:right="0" w:firstLine="0"/>
              <w:jc w:val="left"/>
            </w:pP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（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一）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予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以公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开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68" w:after="0"/>
              <w:ind w:left="0" w:right="0" w:firstLine="0"/>
              <w:jc w:val="center"/>
            </w:pPr>
            <w:r>
              <w:rPr>
                <w:spacing w:val="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68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68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68" w:after="0"/>
              <w:ind w:left="0" w:right="0" w:firstLine="0"/>
              <w:jc w:val="center"/>
            </w:pPr>
            <w:r>
              <w:rPr>
                <w:spacing w:val="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68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68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56" w:after="0"/>
              <w:ind w:left="0" w:right="0" w:firstLine="0"/>
              <w:jc w:val="center"/>
            </w:pPr>
            <w:r>
              <w:rPr>
                <w:spacing w:val="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</w:tr>
      <w:tr>
        <w:trPr>
          <w:trHeight w:hRule="exact" w:val="740"/>
        </w:trPr>
        <w:tc>
          <w:tcPr>
            <w:tcW w:type="dxa" w:w="981"/>
            <w:vMerge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</w:tcPr>
          <w:p/>
        </w:tc>
        <w:tc>
          <w:tcPr>
            <w:tcW w:type="dxa" w:w="4164"/>
            <w:gridSpan w:val="2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32" w:after="0"/>
              <w:ind w:left="48" w:right="0" w:firstLine="0"/>
              <w:jc w:val="left"/>
            </w:pP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（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二</w:t>
            </w:r>
            <w:r>
              <w:rPr>
                <w:spacing w:val="-18"/>
                <w:rFonts w:ascii="iZZYFwHL+SimSun" w:hAnsi="iZZYFwHL+SimSun" w:eastAsia="iZZYFwHL+SimSun"/>
                <w:color w:val="000000"/>
                <w:sz w:val="20"/>
              </w:rPr>
              <w:t>）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部</w:t>
            </w:r>
            <w:r>
              <w:rPr>
                <w:spacing w:val="2"/>
                <w:rFonts w:ascii="iZZYFwHL+SimSun" w:hAnsi="iZZYFwHL+SimSun" w:eastAsia="iZZYFwHL+SimSun"/>
                <w:color w:val="000000"/>
                <w:sz w:val="20"/>
              </w:rPr>
              <w:t>分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公</w:t>
            </w:r>
            <w:r>
              <w:rPr>
                <w:spacing w:val="-20"/>
                <w:rFonts w:ascii="iZZYFwHL+SimSun" w:hAnsi="iZZYFwHL+SimSun" w:eastAsia="iZZYFwHL+SimSun"/>
                <w:color w:val="000000"/>
                <w:sz w:val="20"/>
              </w:rPr>
              <w:t>开</w:t>
            </w:r>
            <w:r>
              <w:rPr>
                <w:spacing w:val="4"/>
                <w:rFonts w:ascii="lMuddrug+KaiTi" w:hAnsi="lMuddrug+KaiTi" w:eastAsia="lMuddrug+KaiTi"/>
                <w:color w:val="000000"/>
                <w:sz w:val="20"/>
              </w:rPr>
              <w:t>（</w:t>
            </w:r>
            <w:r>
              <w:rPr>
                <w:spacing w:val="2"/>
                <w:rFonts w:ascii="lMuddrug+KaiTi" w:hAnsi="lMuddrug+KaiTi" w:eastAsia="lMuddrug+KaiTi"/>
                <w:color w:val="000000"/>
                <w:sz w:val="20"/>
              </w:rPr>
              <w:t>区</w:t>
            </w:r>
            <w:r>
              <w:rPr>
                <w:spacing w:val="6"/>
                <w:rFonts w:ascii="lMuddrug+KaiTi" w:hAnsi="lMuddrug+KaiTi" w:eastAsia="lMuddrug+KaiTi"/>
                <w:color w:val="000000"/>
                <w:sz w:val="20"/>
              </w:rPr>
              <w:t>分</w:t>
            </w:r>
            <w:r>
              <w:rPr>
                <w:spacing w:val="2"/>
                <w:rFonts w:ascii="lMuddrug+KaiTi" w:hAnsi="lMuddrug+KaiTi" w:eastAsia="lMuddrug+KaiTi"/>
                <w:color w:val="000000"/>
                <w:sz w:val="20"/>
              </w:rPr>
              <w:t>处理的</w:t>
            </w:r>
            <w:r>
              <w:rPr>
                <w:spacing w:val="-12"/>
                <w:rFonts w:ascii="lMuddrug+KaiTi" w:hAnsi="lMuddrug+KaiTi" w:eastAsia="lMuddrug+KaiTi"/>
                <w:color w:val="000000"/>
                <w:sz w:val="20"/>
              </w:rPr>
              <w:t>，</w:t>
            </w:r>
            <w:r>
              <w:rPr>
                <w:spacing w:val="2"/>
                <w:rFonts w:ascii="lMuddrug+KaiTi" w:hAnsi="lMuddrug+KaiTi" w:eastAsia="lMuddrug+KaiTi"/>
                <w:color w:val="000000"/>
                <w:sz w:val="20"/>
              </w:rPr>
              <w:t>只</w:t>
            </w:r>
            <w:r>
              <w:rPr>
                <w:spacing w:val="4"/>
                <w:rFonts w:ascii="lMuddrug+KaiTi" w:hAnsi="lMuddrug+KaiTi" w:eastAsia="lMuddrug+KaiTi"/>
                <w:color w:val="000000"/>
                <w:sz w:val="20"/>
              </w:rPr>
              <w:t>计</w:t>
            </w:r>
            <w:r>
              <w:rPr>
                <w:spacing w:val="2"/>
                <w:rFonts w:ascii="lMuddrug+KaiTi" w:hAnsi="lMuddrug+KaiTi" w:eastAsia="lMuddrug+KaiTi"/>
                <w:color w:val="000000"/>
                <w:sz w:val="20"/>
              </w:rPr>
              <w:t>这一</w:t>
            </w:r>
            <w:r>
              <w:rPr>
                <w:spacing w:val="4"/>
                <w:rFonts w:ascii="lMuddrug+KaiTi" w:hAnsi="lMuddrug+KaiTi" w:eastAsia="lMuddrug+KaiTi"/>
                <w:color w:val="000000"/>
                <w:sz w:val="20"/>
              </w:rPr>
              <w:t>情</w:t>
            </w:r>
            <w:r>
              <w:rPr>
                <w:spacing w:val="2"/>
                <w:rFonts w:ascii="lMuddrug+KaiTi" w:hAnsi="lMuddrug+KaiTi" w:eastAsia="lMuddrug+KaiTi"/>
                <w:color w:val="000000"/>
                <w:sz w:val="20"/>
              </w:rPr>
              <w:t>形，</w:t>
            </w:r>
          </w:p>
          <w:p>
            <w:pPr>
              <w:autoSpaceDN w:val="0"/>
              <w:autoSpaceDE w:val="0"/>
              <w:widowControl/>
              <w:spacing w:line="200" w:lineRule="exact" w:before="160" w:after="0"/>
              <w:ind w:left="48" w:right="0" w:firstLine="0"/>
              <w:jc w:val="left"/>
            </w:pPr>
            <w:r>
              <w:rPr>
                <w:spacing w:val="-2"/>
                <w:rFonts w:ascii="lMuddrug+KaiTi" w:hAnsi="lMuddrug+KaiTi" w:eastAsia="lMuddrug+KaiTi"/>
                <w:color w:val="000000"/>
                <w:sz w:val="20"/>
              </w:rPr>
              <w:t>不</w:t>
            </w:r>
            <w:r>
              <w:rPr>
                <w:rFonts w:ascii="lMuddrug+KaiTi" w:hAnsi="lMuddrug+KaiTi" w:eastAsia="lMuddrug+KaiTi"/>
                <w:color w:val="000000"/>
                <w:sz w:val="20"/>
              </w:rPr>
              <w:t>计其</w:t>
            </w:r>
            <w:r>
              <w:rPr>
                <w:spacing w:val="-2"/>
                <w:rFonts w:ascii="lMuddrug+KaiTi" w:hAnsi="lMuddrug+KaiTi" w:eastAsia="lMuddrug+KaiTi"/>
                <w:color w:val="000000"/>
                <w:sz w:val="20"/>
              </w:rPr>
              <w:t>他</w:t>
            </w:r>
            <w:r>
              <w:rPr>
                <w:rFonts w:ascii="lMuddrug+KaiTi" w:hAnsi="lMuddrug+KaiTi" w:eastAsia="lMuddrug+KaiTi"/>
                <w:color w:val="000000"/>
                <w:sz w:val="20"/>
              </w:rPr>
              <w:t>情形</w:t>
            </w:r>
            <w:r>
              <w:rPr>
                <w:spacing w:val="-2"/>
                <w:rFonts w:ascii="lMuddrug+KaiTi" w:hAnsi="lMuddrug+KaiTi" w:eastAsia="lMuddrug+KaiTi"/>
                <w:color w:val="000000"/>
                <w:sz w:val="20"/>
              </w:rPr>
              <w:t>）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36" w:after="0"/>
              <w:ind w:left="0" w:right="0" w:firstLine="0"/>
              <w:jc w:val="center"/>
            </w:pPr>
            <w:r>
              <w:rPr>
                <w:spacing w:val="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36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36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36" w:after="0"/>
              <w:ind w:left="0" w:right="0" w:firstLine="0"/>
              <w:jc w:val="center"/>
            </w:pPr>
            <w:r>
              <w:rPr>
                <w:spacing w:val="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36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36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6" w:after="0"/>
              <w:ind w:left="0" w:right="0" w:firstLine="0"/>
              <w:jc w:val="center"/>
            </w:pPr>
            <w:r>
              <w:rPr>
                <w:spacing w:val="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</w:tr>
      <w:tr>
        <w:trPr>
          <w:trHeight w:hRule="exact" w:val="380"/>
        </w:trPr>
        <w:tc>
          <w:tcPr>
            <w:tcW w:type="dxa" w:w="981"/>
            <w:vMerge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</w:tcPr>
          <w:p/>
        </w:tc>
        <w:tc>
          <w:tcPr>
            <w:tcW w:type="dxa" w:w="944"/>
            <w:vMerge w:val="restart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284" w:after="0"/>
              <w:ind w:left="0" w:right="0" w:firstLine="0"/>
              <w:jc w:val="center"/>
            </w:pP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（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三）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不</w:t>
            </w:r>
          </w:p>
          <w:p>
            <w:pPr>
              <w:autoSpaceDN w:val="0"/>
              <w:autoSpaceDE w:val="0"/>
              <w:widowControl/>
              <w:spacing w:line="198" w:lineRule="exact" w:before="162" w:after="0"/>
              <w:ind w:left="48" w:right="0" w:firstLine="0"/>
              <w:jc w:val="left"/>
            </w:pP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予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公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开</w:t>
            </w:r>
          </w:p>
        </w:tc>
        <w:tc>
          <w:tcPr>
            <w:tcW w:type="dxa" w:w="3220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32" w:after="0"/>
              <w:ind w:left="46" w:right="0" w:firstLine="0"/>
              <w:jc w:val="left"/>
            </w:pPr>
            <w:r>
              <w:rPr>
                <w:spacing w:val="1"/>
                <w:rFonts w:ascii="iZZYFwHL+SimSun" w:hAnsi="iZZYFwHL+SimSun" w:eastAsia="iZZYFwHL+SimSun"/>
                <w:color w:val="000000"/>
                <w:sz w:val="20"/>
              </w:rPr>
              <w:t>1.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属于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国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家秘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密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8" w:after="0"/>
              <w:ind w:left="0" w:right="0" w:firstLine="0"/>
              <w:jc w:val="center"/>
            </w:pPr>
            <w:r>
              <w:rPr>
                <w:spacing w:val="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8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8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8" w:after="0"/>
              <w:ind w:left="0" w:right="0" w:firstLine="0"/>
              <w:jc w:val="center"/>
            </w:pPr>
            <w:r>
              <w:rPr>
                <w:spacing w:val="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8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8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8" w:after="0"/>
              <w:ind w:left="0" w:right="0" w:firstLine="0"/>
              <w:jc w:val="center"/>
            </w:pPr>
            <w:r>
              <w:rPr>
                <w:spacing w:val="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</w:tr>
      <w:tr>
        <w:trPr>
          <w:trHeight w:hRule="exact" w:val="380"/>
        </w:trPr>
        <w:tc>
          <w:tcPr>
            <w:tcW w:type="dxa" w:w="981"/>
            <w:vMerge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</w:tcPr>
          <w:p/>
        </w:tc>
        <w:tc>
          <w:tcPr>
            <w:tcW w:type="dxa" w:w="981"/>
            <w:vMerge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</w:tcPr>
          <w:p/>
        </w:tc>
        <w:tc>
          <w:tcPr>
            <w:tcW w:type="dxa" w:w="3220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34" w:after="0"/>
              <w:ind w:left="46" w:right="0" w:firstLine="0"/>
              <w:jc w:val="left"/>
            </w:pPr>
            <w:r>
              <w:rPr>
                <w:spacing w:val="1"/>
                <w:rFonts w:ascii="iZZYFwHL+SimSun" w:hAnsi="iZZYFwHL+SimSun" w:eastAsia="iZZYFwHL+SimSun"/>
                <w:color w:val="000000"/>
                <w:sz w:val="20"/>
              </w:rPr>
              <w:t>2.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其他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法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律行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政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法规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禁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止公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开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58" w:after="0"/>
              <w:ind w:left="0" w:right="0" w:firstLine="0"/>
              <w:jc w:val="center"/>
            </w:pPr>
            <w:r>
              <w:rPr>
                <w:spacing w:val="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58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58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58" w:after="0"/>
              <w:ind w:left="0" w:right="0" w:firstLine="0"/>
              <w:jc w:val="center"/>
            </w:pPr>
            <w:r>
              <w:rPr>
                <w:spacing w:val="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58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58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58" w:after="0"/>
              <w:ind w:left="0" w:right="0" w:firstLine="0"/>
              <w:jc w:val="center"/>
            </w:pPr>
            <w:r>
              <w:rPr>
                <w:spacing w:val="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</w:tr>
      <w:tr>
        <w:trPr>
          <w:trHeight w:hRule="exact" w:val="380"/>
        </w:trPr>
        <w:tc>
          <w:tcPr>
            <w:tcW w:type="dxa" w:w="981"/>
            <w:vMerge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</w:tcPr>
          <w:p/>
        </w:tc>
        <w:tc>
          <w:tcPr>
            <w:tcW w:type="dxa" w:w="981"/>
            <w:vMerge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</w:tcPr>
          <w:p/>
        </w:tc>
        <w:tc>
          <w:tcPr>
            <w:tcW w:type="dxa" w:w="3220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32" w:after="0"/>
              <w:ind w:left="46" w:right="0" w:firstLine="0"/>
              <w:jc w:val="left"/>
            </w:pPr>
            <w:r>
              <w:rPr>
                <w:spacing w:val="1"/>
                <w:rFonts w:ascii="iZZYFwHL+SimSun" w:hAnsi="iZZYFwHL+SimSun" w:eastAsia="iZZYFwHL+SimSun"/>
                <w:color w:val="000000"/>
                <w:sz w:val="20"/>
              </w:rPr>
              <w:t>3.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危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及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“三安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全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一稳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定”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6" w:after="0"/>
              <w:ind w:left="0" w:right="0" w:firstLine="0"/>
              <w:jc w:val="center"/>
            </w:pPr>
            <w:r>
              <w:rPr>
                <w:spacing w:val="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6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6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6" w:after="0"/>
              <w:ind w:left="0" w:right="0" w:firstLine="0"/>
              <w:jc w:val="center"/>
            </w:pPr>
            <w:r>
              <w:rPr>
                <w:spacing w:val="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6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6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6" w:after="0"/>
              <w:ind w:left="0" w:right="0" w:firstLine="0"/>
              <w:jc w:val="center"/>
            </w:pPr>
            <w:r>
              <w:rPr>
                <w:spacing w:val="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</w:tr>
      <w:tr>
        <w:trPr>
          <w:trHeight w:hRule="exact" w:val="380"/>
        </w:trPr>
        <w:tc>
          <w:tcPr>
            <w:tcW w:type="dxa" w:w="981"/>
            <w:vMerge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</w:tcPr>
          <w:p/>
        </w:tc>
        <w:tc>
          <w:tcPr>
            <w:tcW w:type="dxa" w:w="981"/>
            <w:vMerge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</w:tcPr>
          <w:p/>
        </w:tc>
        <w:tc>
          <w:tcPr>
            <w:tcW w:type="dxa" w:w="3220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32" w:after="0"/>
              <w:ind w:left="46" w:right="0" w:firstLine="0"/>
              <w:jc w:val="left"/>
            </w:pPr>
            <w:r>
              <w:rPr>
                <w:spacing w:val="1"/>
                <w:rFonts w:ascii="iZZYFwHL+SimSun" w:hAnsi="iZZYFwHL+SimSun" w:eastAsia="iZZYFwHL+SimSun"/>
                <w:color w:val="000000"/>
                <w:sz w:val="20"/>
              </w:rPr>
              <w:t>4.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保护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第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三方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合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法权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益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8" w:after="0"/>
              <w:ind w:left="0" w:right="0" w:firstLine="0"/>
              <w:jc w:val="center"/>
            </w:pPr>
            <w:r>
              <w:rPr>
                <w:spacing w:val="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8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8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8" w:after="0"/>
              <w:ind w:left="0" w:right="0" w:firstLine="0"/>
              <w:jc w:val="center"/>
            </w:pPr>
            <w:r>
              <w:rPr>
                <w:spacing w:val="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8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8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8" w:after="0"/>
              <w:ind w:left="0" w:right="0" w:firstLine="0"/>
              <w:jc w:val="center"/>
            </w:pPr>
            <w:r>
              <w:rPr>
                <w:spacing w:val="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</w:tr>
      <w:tr>
        <w:trPr>
          <w:trHeight w:hRule="exact" w:val="380"/>
        </w:trPr>
        <w:tc>
          <w:tcPr>
            <w:tcW w:type="dxa" w:w="981"/>
            <w:vMerge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</w:tcPr>
          <w:p/>
        </w:tc>
        <w:tc>
          <w:tcPr>
            <w:tcW w:type="dxa" w:w="981"/>
            <w:vMerge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</w:tcPr>
          <w:p/>
        </w:tc>
        <w:tc>
          <w:tcPr>
            <w:tcW w:type="dxa" w:w="3220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34" w:after="0"/>
              <w:ind w:left="46" w:right="0" w:firstLine="0"/>
              <w:jc w:val="left"/>
            </w:pPr>
            <w:r>
              <w:rPr>
                <w:spacing w:val="1"/>
                <w:rFonts w:ascii="iZZYFwHL+SimSun" w:hAnsi="iZZYFwHL+SimSun" w:eastAsia="iZZYFwHL+SimSun"/>
                <w:color w:val="000000"/>
                <w:sz w:val="20"/>
              </w:rPr>
              <w:t>5.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属于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三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类内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部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事务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信息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58" w:after="0"/>
              <w:ind w:left="0" w:right="0" w:firstLine="0"/>
              <w:jc w:val="center"/>
            </w:pPr>
            <w:r>
              <w:rPr>
                <w:spacing w:val="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58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58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58" w:after="0"/>
              <w:ind w:left="0" w:right="0" w:firstLine="0"/>
              <w:jc w:val="center"/>
            </w:pPr>
            <w:r>
              <w:rPr>
                <w:spacing w:val="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58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58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58" w:after="0"/>
              <w:ind w:left="0" w:right="0" w:firstLine="0"/>
              <w:jc w:val="center"/>
            </w:pPr>
            <w:r>
              <w:rPr>
                <w:spacing w:val="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</w:tr>
      <w:tr>
        <w:trPr>
          <w:trHeight w:hRule="exact" w:val="380"/>
        </w:trPr>
        <w:tc>
          <w:tcPr>
            <w:tcW w:type="dxa" w:w="981"/>
            <w:vMerge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</w:tcPr>
          <w:p/>
        </w:tc>
        <w:tc>
          <w:tcPr>
            <w:tcW w:type="dxa" w:w="981"/>
            <w:vMerge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</w:tcPr>
          <w:p/>
        </w:tc>
        <w:tc>
          <w:tcPr>
            <w:tcW w:type="dxa" w:w="3220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32" w:after="0"/>
              <w:ind w:left="46" w:right="0" w:firstLine="0"/>
              <w:jc w:val="left"/>
            </w:pPr>
            <w:r>
              <w:rPr>
                <w:spacing w:val="1"/>
                <w:rFonts w:ascii="iZZYFwHL+SimSun" w:hAnsi="iZZYFwHL+SimSun" w:eastAsia="iZZYFwHL+SimSun"/>
                <w:color w:val="000000"/>
                <w:sz w:val="20"/>
              </w:rPr>
              <w:t>6.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属于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四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类过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程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性信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息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6" w:after="0"/>
              <w:ind w:left="0" w:right="0" w:firstLine="0"/>
              <w:jc w:val="center"/>
            </w:pPr>
            <w:r>
              <w:rPr>
                <w:spacing w:val="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6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6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6" w:after="0"/>
              <w:ind w:left="0" w:right="0" w:firstLine="0"/>
              <w:jc w:val="center"/>
            </w:pPr>
            <w:r>
              <w:rPr>
                <w:spacing w:val="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6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6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6" w:after="0"/>
              <w:ind w:left="0" w:right="0" w:firstLine="0"/>
              <w:jc w:val="center"/>
            </w:pPr>
            <w:r>
              <w:rPr>
                <w:spacing w:val="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</w:tr>
      <w:tr>
        <w:trPr>
          <w:trHeight w:hRule="exact" w:val="380"/>
        </w:trPr>
        <w:tc>
          <w:tcPr>
            <w:tcW w:type="dxa" w:w="981"/>
            <w:vMerge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</w:tcPr>
          <w:p/>
        </w:tc>
        <w:tc>
          <w:tcPr>
            <w:tcW w:type="dxa" w:w="981"/>
            <w:vMerge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</w:tcPr>
          <w:p/>
        </w:tc>
        <w:tc>
          <w:tcPr>
            <w:tcW w:type="dxa" w:w="3220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32" w:after="0"/>
              <w:ind w:left="46" w:right="0" w:firstLine="0"/>
              <w:jc w:val="left"/>
            </w:pPr>
            <w:r>
              <w:rPr>
                <w:spacing w:val="1"/>
                <w:rFonts w:ascii="iZZYFwHL+SimSun" w:hAnsi="iZZYFwHL+SimSun" w:eastAsia="iZZYFwHL+SimSun"/>
                <w:color w:val="000000"/>
                <w:sz w:val="20"/>
              </w:rPr>
              <w:t>7.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属于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行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政执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法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案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卷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8" w:after="0"/>
              <w:ind w:left="0" w:right="0" w:firstLine="0"/>
              <w:jc w:val="center"/>
            </w:pPr>
            <w:r>
              <w:rPr>
                <w:spacing w:val="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8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8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8" w:after="0"/>
              <w:ind w:left="0" w:right="0" w:firstLine="0"/>
              <w:jc w:val="center"/>
            </w:pPr>
            <w:r>
              <w:rPr>
                <w:spacing w:val="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8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8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8" w:after="0"/>
              <w:ind w:left="0" w:right="0" w:firstLine="0"/>
              <w:jc w:val="center"/>
            </w:pPr>
            <w:r>
              <w:rPr>
                <w:spacing w:val="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</w:tr>
      <w:tr>
        <w:trPr>
          <w:trHeight w:hRule="exact" w:val="380"/>
        </w:trPr>
        <w:tc>
          <w:tcPr>
            <w:tcW w:type="dxa" w:w="981"/>
            <w:vMerge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</w:tcPr>
          <w:p/>
        </w:tc>
        <w:tc>
          <w:tcPr>
            <w:tcW w:type="dxa" w:w="981"/>
            <w:vMerge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</w:tcPr>
          <w:p/>
        </w:tc>
        <w:tc>
          <w:tcPr>
            <w:tcW w:type="dxa" w:w="3220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34" w:after="0"/>
              <w:ind w:left="46" w:right="0" w:firstLine="0"/>
              <w:jc w:val="left"/>
            </w:pPr>
            <w:r>
              <w:rPr>
                <w:spacing w:val="1"/>
                <w:rFonts w:ascii="iZZYFwHL+SimSun" w:hAnsi="iZZYFwHL+SimSun" w:eastAsia="iZZYFwHL+SimSun"/>
                <w:color w:val="000000"/>
                <w:sz w:val="20"/>
              </w:rPr>
              <w:t>8.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属于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行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政查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询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事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项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58" w:after="0"/>
              <w:ind w:left="0" w:right="0" w:firstLine="0"/>
              <w:jc w:val="center"/>
            </w:pPr>
            <w:r>
              <w:rPr>
                <w:spacing w:val="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58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58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58" w:after="0"/>
              <w:ind w:left="0" w:right="0" w:firstLine="0"/>
              <w:jc w:val="center"/>
            </w:pPr>
            <w:r>
              <w:rPr>
                <w:spacing w:val="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58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58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58" w:after="0"/>
              <w:ind w:left="0" w:right="0" w:firstLine="0"/>
              <w:jc w:val="center"/>
            </w:pPr>
            <w:r>
              <w:rPr>
                <w:spacing w:val="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</w:tr>
      <w:tr>
        <w:trPr>
          <w:trHeight w:hRule="exact" w:val="380"/>
        </w:trPr>
        <w:tc>
          <w:tcPr>
            <w:tcW w:type="dxa" w:w="981"/>
            <w:vMerge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</w:tcPr>
          <w:p/>
        </w:tc>
        <w:tc>
          <w:tcPr>
            <w:tcW w:type="dxa" w:w="944"/>
            <w:vMerge w:val="restart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332" w:after="0"/>
              <w:ind w:left="0" w:right="0" w:firstLine="0"/>
              <w:jc w:val="center"/>
            </w:pP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（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四）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无</w:t>
            </w:r>
          </w:p>
          <w:p>
            <w:pPr>
              <w:autoSpaceDN w:val="0"/>
              <w:autoSpaceDE w:val="0"/>
              <w:widowControl/>
              <w:spacing w:line="198" w:lineRule="exact" w:before="162" w:after="0"/>
              <w:ind w:left="48" w:right="0" w:firstLine="0"/>
              <w:jc w:val="left"/>
            </w:pP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法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提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供</w:t>
            </w:r>
          </w:p>
        </w:tc>
        <w:tc>
          <w:tcPr>
            <w:tcW w:type="dxa" w:w="3220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32" w:after="0"/>
              <w:ind w:left="46" w:right="0" w:firstLine="0"/>
              <w:jc w:val="left"/>
            </w:pPr>
            <w:r>
              <w:rPr>
                <w:spacing w:val="1"/>
                <w:rFonts w:ascii="iZZYFwHL+SimSun" w:hAnsi="iZZYFwHL+SimSun" w:eastAsia="iZZYFwHL+SimSun"/>
                <w:color w:val="000000"/>
                <w:sz w:val="20"/>
              </w:rPr>
              <w:t>1.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本机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关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不掌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握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相关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政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府信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息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6" w:after="0"/>
              <w:ind w:left="0" w:right="0" w:firstLine="0"/>
              <w:jc w:val="center"/>
            </w:pPr>
            <w:r>
              <w:rPr>
                <w:spacing w:val="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6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6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6" w:after="0"/>
              <w:ind w:left="0" w:right="0" w:firstLine="0"/>
              <w:jc w:val="center"/>
            </w:pPr>
            <w:r>
              <w:rPr>
                <w:spacing w:val="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6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6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6" w:after="0"/>
              <w:ind w:left="0" w:right="0" w:firstLine="0"/>
              <w:jc w:val="center"/>
            </w:pPr>
            <w:r>
              <w:rPr>
                <w:spacing w:val="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</w:tr>
      <w:tr>
        <w:trPr>
          <w:trHeight w:hRule="exact" w:val="380"/>
        </w:trPr>
        <w:tc>
          <w:tcPr>
            <w:tcW w:type="dxa" w:w="981"/>
            <w:vMerge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</w:tcPr>
          <w:p/>
        </w:tc>
        <w:tc>
          <w:tcPr>
            <w:tcW w:type="dxa" w:w="981"/>
            <w:vMerge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</w:tcPr>
          <w:p/>
        </w:tc>
        <w:tc>
          <w:tcPr>
            <w:tcW w:type="dxa" w:w="3220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32" w:after="0"/>
              <w:ind w:left="46" w:right="0" w:firstLine="0"/>
              <w:jc w:val="left"/>
            </w:pPr>
            <w:r>
              <w:rPr>
                <w:spacing w:val="1"/>
                <w:rFonts w:ascii="iZZYFwHL+SimSun" w:hAnsi="iZZYFwHL+SimSun" w:eastAsia="iZZYFwHL+SimSun"/>
                <w:color w:val="000000"/>
                <w:sz w:val="20"/>
              </w:rPr>
              <w:t>2.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没有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现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成信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息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需要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另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行制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作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8" w:after="0"/>
              <w:ind w:left="0" w:right="0" w:firstLine="0"/>
              <w:jc w:val="center"/>
            </w:pPr>
            <w:r>
              <w:rPr>
                <w:spacing w:val="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8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8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8" w:after="0"/>
              <w:ind w:left="0" w:right="0" w:firstLine="0"/>
              <w:jc w:val="center"/>
            </w:pPr>
            <w:r>
              <w:rPr>
                <w:spacing w:val="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8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8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8" w:after="0"/>
              <w:ind w:left="0" w:right="0" w:firstLine="0"/>
              <w:jc w:val="center"/>
            </w:pPr>
            <w:r>
              <w:rPr>
                <w:spacing w:val="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</w:tr>
      <w:tr>
        <w:trPr>
          <w:trHeight w:hRule="exact" w:val="380"/>
        </w:trPr>
        <w:tc>
          <w:tcPr>
            <w:tcW w:type="dxa" w:w="981"/>
            <w:vMerge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</w:tcPr>
          <w:p/>
        </w:tc>
        <w:tc>
          <w:tcPr>
            <w:tcW w:type="dxa" w:w="981"/>
            <w:vMerge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</w:tcPr>
          <w:p/>
        </w:tc>
        <w:tc>
          <w:tcPr>
            <w:tcW w:type="dxa" w:w="3220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34" w:after="0"/>
              <w:ind w:left="46" w:right="0" w:firstLine="0"/>
              <w:jc w:val="left"/>
            </w:pPr>
            <w:r>
              <w:rPr>
                <w:spacing w:val="1"/>
                <w:rFonts w:ascii="iZZYFwHL+SimSun" w:hAnsi="iZZYFwHL+SimSun" w:eastAsia="iZZYFwHL+SimSun"/>
                <w:color w:val="000000"/>
                <w:sz w:val="20"/>
              </w:rPr>
              <w:t>3.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补正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后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申请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内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容仍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不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明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确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58" w:after="0"/>
              <w:ind w:left="0" w:right="0" w:firstLine="0"/>
              <w:jc w:val="center"/>
            </w:pPr>
            <w:r>
              <w:rPr>
                <w:spacing w:val="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58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58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58" w:after="0"/>
              <w:ind w:left="0" w:right="0" w:firstLine="0"/>
              <w:jc w:val="center"/>
            </w:pPr>
            <w:r>
              <w:rPr>
                <w:spacing w:val="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58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58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58" w:after="0"/>
              <w:ind w:left="0" w:right="0" w:firstLine="0"/>
              <w:jc w:val="center"/>
            </w:pPr>
            <w:r>
              <w:rPr>
                <w:spacing w:val="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</w:tr>
      <w:tr>
        <w:trPr>
          <w:trHeight w:hRule="exact" w:val="380"/>
        </w:trPr>
        <w:tc>
          <w:tcPr>
            <w:tcW w:type="dxa" w:w="981"/>
            <w:vMerge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</w:tcPr>
          <w:p/>
        </w:tc>
        <w:tc>
          <w:tcPr>
            <w:tcW w:type="dxa" w:w="944"/>
            <w:vMerge w:val="restart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922" w:after="0"/>
              <w:ind w:left="0" w:right="0" w:firstLine="0"/>
              <w:jc w:val="center"/>
            </w:pP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（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五）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不</w:t>
            </w:r>
          </w:p>
          <w:p>
            <w:pPr>
              <w:autoSpaceDN w:val="0"/>
              <w:autoSpaceDE w:val="0"/>
              <w:widowControl/>
              <w:spacing w:line="200" w:lineRule="exact" w:before="160" w:after="0"/>
              <w:ind w:left="48" w:right="0" w:firstLine="0"/>
              <w:jc w:val="left"/>
            </w:pP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予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处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理</w:t>
            </w:r>
          </w:p>
        </w:tc>
        <w:tc>
          <w:tcPr>
            <w:tcW w:type="dxa" w:w="3220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32" w:after="0"/>
              <w:ind w:left="46" w:right="0" w:firstLine="0"/>
              <w:jc w:val="left"/>
            </w:pPr>
            <w:r>
              <w:rPr>
                <w:spacing w:val="1"/>
                <w:rFonts w:ascii="iZZYFwHL+SimSun" w:hAnsi="iZZYFwHL+SimSun" w:eastAsia="iZZYFwHL+SimSun"/>
                <w:color w:val="000000"/>
                <w:sz w:val="20"/>
              </w:rPr>
              <w:t>1.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信访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举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报投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诉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类申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请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6" w:after="0"/>
              <w:ind w:left="0" w:right="0" w:firstLine="0"/>
              <w:jc w:val="center"/>
            </w:pPr>
            <w:r>
              <w:rPr>
                <w:spacing w:val="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6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6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6" w:after="0"/>
              <w:ind w:left="0" w:right="0" w:firstLine="0"/>
              <w:jc w:val="center"/>
            </w:pPr>
            <w:r>
              <w:rPr>
                <w:spacing w:val="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6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6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6" w:after="0"/>
              <w:ind w:left="0" w:right="0" w:firstLine="0"/>
              <w:jc w:val="center"/>
            </w:pPr>
            <w:r>
              <w:rPr>
                <w:spacing w:val="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</w:tr>
      <w:tr>
        <w:trPr>
          <w:trHeight w:hRule="exact" w:val="380"/>
        </w:trPr>
        <w:tc>
          <w:tcPr>
            <w:tcW w:type="dxa" w:w="981"/>
            <w:vMerge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</w:tcPr>
          <w:p/>
        </w:tc>
        <w:tc>
          <w:tcPr>
            <w:tcW w:type="dxa" w:w="981"/>
            <w:vMerge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</w:tcPr>
          <w:p/>
        </w:tc>
        <w:tc>
          <w:tcPr>
            <w:tcW w:type="dxa" w:w="3220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32" w:after="0"/>
              <w:ind w:left="46" w:right="0" w:firstLine="0"/>
              <w:jc w:val="left"/>
            </w:pPr>
            <w:r>
              <w:rPr>
                <w:spacing w:val="1"/>
                <w:rFonts w:ascii="iZZYFwHL+SimSun" w:hAnsi="iZZYFwHL+SimSun" w:eastAsia="iZZYFwHL+SimSun"/>
                <w:color w:val="000000"/>
                <w:sz w:val="20"/>
              </w:rPr>
              <w:t>2.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重复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申请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8" w:after="0"/>
              <w:ind w:left="0" w:right="0" w:firstLine="0"/>
              <w:jc w:val="center"/>
            </w:pPr>
            <w:r>
              <w:rPr>
                <w:spacing w:val="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8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8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8" w:after="0"/>
              <w:ind w:left="0" w:right="0" w:firstLine="0"/>
              <w:jc w:val="center"/>
            </w:pPr>
            <w:r>
              <w:rPr>
                <w:spacing w:val="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8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8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8" w:after="0"/>
              <w:ind w:left="0" w:right="0" w:firstLine="0"/>
              <w:jc w:val="center"/>
            </w:pPr>
            <w:r>
              <w:rPr>
                <w:spacing w:val="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</w:tr>
      <w:tr>
        <w:trPr>
          <w:trHeight w:hRule="exact" w:val="380"/>
        </w:trPr>
        <w:tc>
          <w:tcPr>
            <w:tcW w:type="dxa" w:w="981"/>
            <w:vMerge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</w:tcPr>
          <w:p/>
        </w:tc>
        <w:tc>
          <w:tcPr>
            <w:tcW w:type="dxa" w:w="981"/>
            <w:vMerge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</w:tcPr>
          <w:p/>
        </w:tc>
        <w:tc>
          <w:tcPr>
            <w:tcW w:type="dxa" w:w="3220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34" w:after="0"/>
              <w:ind w:left="46" w:right="0" w:firstLine="0"/>
              <w:jc w:val="left"/>
            </w:pPr>
            <w:r>
              <w:rPr>
                <w:spacing w:val="1"/>
                <w:rFonts w:ascii="iZZYFwHL+SimSun" w:hAnsi="iZZYFwHL+SimSun" w:eastAsia="iZZYFwHL+SimSun"/>
                <w:color w:val="000000"/>
                <w:sz w:val="20"/>
              </w:rPr>
              <w:t>3.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要求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提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供公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开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出版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物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58" w:after="0"/>
              <w:ind w:left="0" w:right="0" w:firstLine="0"/>
              <w:jc w:val="center"/>
            </w:pPr>
            <w:r>
              <w:rPr>
                <w:spacing w:val="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58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58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58" w:after="0"/>
              <w:ind w:left="0" w:right="0" w:firstLine="0"/>
              <w:jc w:val="center"/>
            </w:pPr>
            <w:r>
              <w:rPr>
                <w:spacing w:val="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58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58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58" w:after="0"/>
              <w:ind w:left="0" w:right="0" w:firstLine="0"/>
              <w:jc w:val="center"/>
            </w:pPr>
            <w:r>
              <w:rPr>
                <w:spacing w:val="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</w:tr>
      <w:tr>
        <w:trPr>
          <w:trHeight w:hRule="exact" w:val="380"/>
        </w:trPr>
        <w:tc>
          <w:tcPr>
            <w:tcW w:type="dxa" w:w="981"/>
            <w:vMerge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</w:tcPr>
          <w:p/>
        </w:tc>
        <w:tc>
          <w:tcPr>
            <w:tcW w:type="dxa" w:w="981"/>
            <w:vMerge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</w:tcPr>
          <w:p/>
        </w:tc>
        <w:tc>
          <w:tcPr>
            <w:tcW w:type="dxa" w:w="3220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32" w:after="0"/>
              <w:ind w:left="46" w:right="0" w:firstLine="0"/>
              <w:jc w:val="left"/>
            </w:pPr>
            <w:r>
              <w:rPr>
                <w:spacing w:val="1"/>
                <w:rFonts w:ascii="iZZYFwHL+SimSun" w:hAnsi="iZZYFwHL+SimSun" w:eastAsia="iZZYFwHL+SimSun"/>
                <w:color w:val="000000"/>
                <w:sz w:val="20"/>
              </w:rPr>
              <w:t>4.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无正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当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理由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大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量反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复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申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请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6" w:after="0"/>
              <w:ind w:left="0" w:right="0" w:firstLine="0"/>
              <w:jc w:val="center"/>
            </w:pPr>
            <w:r>
              <w:rPr>
                <w:spacing w:val="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6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6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6" w:after="0"/>
              <w:ind w:left="0" w:right="0" w:firstLine="0"/>
              <w:jc w:val="center"/>
            </w:pPr>
            <w:r>
              <w:rPr>
                <w:spacing w:val="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6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6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6" w:after="0"/>
              <w:ind w:left="0" w:right="0" w:firstLine="0"/>
              <w:jc w:val="center"/>
            </w:pPr>
            <w:r>
              <w:rPr>
                <w:spacing w:val="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</w:tr>
      <w:tr>
        <w:trPr>
          <w:trHeight w:hRule="exact" w:val="800"/>
        </w:trPr>
        <w:tc>
          <w:tcPr>
            <w:tcW w:type="dxa" w:w="981"/>
            <w:vMerge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</w:tcPr>
          <w:p/>
        </w:tc>
        <w:tc>
          <w:tcPr>
            <w:tcW w:type="dxa" w:w="981"/>
            <w:vMerge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</w:tcPr>
          <w:p/>
        </w:tc>
        <w:tc>
          <w:tcPr>
            <w:tcW w:type="dxa" w:w="3220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spacing w:val="3"/>
                <w:rFonts w:ascii="iZZYFwHL+SimSun" w:hAnsi="iZZYFwHL+SimSun" w:eastAsia="iZZYFwHL+SimSun"/>
                <w:color w:val="000000"/>
                <w:sz w:val="20"/>
              </w:rPr>
              <w:t>5</w:t>
            </w:r>
            <w:r>
              <w:rPr>
                <w:spacing w:val="9"/>
                <w:rFonts w:ascii="iZZYFwHL+SimSun" w:hAnsi="iZZYFwHL+SimSun" w:eastAsia="iZZYFwHL+SimSun"/>
                <w:color w:val="000000"/>
                <w:sz w:val="20"/>
              </w:rPr>
              <w:t>.</w:t>
            </w:r>
            <w:r>
              <w:rPr>
                <w:spacing w:val="6"/>
                <w:rFonts w:ascii="iZZYFwHL+SimSun" w:hAnsi="iZZYFwHL+SimSun" w:eastAsia="iZZYFwHL+SimSun"/>
                <w:color w:val="000000"/>
                <w:sz w:val="20"/>
              </w:rPr>
              <w:t>要</w:t>
            </w:r>
            <w:r>
              <w:rPr>
                <w:spacing w:val="8"/>
                <w:rFonts w:ascii="iZZYFwHL+SimSun" w:hAnsi="iZZYFwHL+SimSun" w:eastAsia="iZZYFwHL+SimSun"/>
                <w:color w:val="000000"/>
                <w:sz w:val="20"/>
              </w:rPr>
              <w:t>求</w:t>
            </w:r>
            <w:r>
              <w:rPr>
                <w:spacing w:val="6"/>
                <w:rFonts w:ascii="iZZYFwHL+SimSun" w:hAnsi="iZZYFwHL+SimSun" w:eastAsia="iZZYFwHL+SimSun"/>
                <w:color w:val="000000"/>
                <w:sz w:val="20"/>
              </w:rPr>
              <w:t>行政机</w:t>
            </w:r>
            <w:r>
              <w:rPr>
                <w:spacing w:val="8"/>
                <w:rFonts w:ascii="iZZYFwHL+SimSun" w:hAnsi="iZZYFwHL+SimSun" w:eastAsia="iZZYFwHL+SimSun"/>
                <w:color w:val="000000"/>
                <w:sz w:val="20"/>
              </w:rPr>
              <w:t>关</w:t>
            </w:r>
            <w:r>
              <w:rPr>
                <w:spacing w:val="6"/>
                <w:rFonts w:ascii="iZZYFwHL+SimSun" w:hAnsi="iZZYFwHL+SimSun" w:eastAsia="iZZYFwHL+SimSun"/>
                <w:color w:val="000000"/>
                <w:sz w:val="20"/>
              </w:rPr>
              <w:t>确认或</w:t>
            </w:r>
            <w:r>
              <w:rPr>
                <w:spacing w:val="8"/>
                <w:rFonts w:ascii="iZZYFwHL+SimSun" w:hAnsi="iZZYFwHL+SimSun" w:eastAsia="iZZYFwHL+SimSun"/>
                <w:color w:val="000000"/>
                <w:sz w:val="20"/>
              </w:rPr>
              <w:t>重</w:t>
            </w:r>
            <w:r>
              <w:rPr>
                <w:spacing w:val="6"/>
                <w:rFonts w:ascii="iZZYFwHL+SimSun" w:hAnsi="iZZYFwHL+SimSun" w:eastAsia="iZZYFwHL+SimSun"/>
                <w:color w:val="000000"/>
                <w:sz w:val="20"/>
              </w:rPr>
              <w:t>新出</w:t>
            </w:r>
            <w:r>
              <w:rPr>
                <w:spacing w:val="8"/>
                <w:rFonts w:ascii="iZZYFwHL+SimSun" w:hAnsi="iZZYFwHL+SimSun" w:eastAsia="iZZYFwHL+SimSun"/>
                <w:color w:val="000000"/>
                <w:sz w:val="20"/>
              </w:rPr>
              <w:t>具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已</w:t>
            </w:r>
          </w:p>
          <w:p>
            <w:pPr>
              <w:autoSpaceDN w:val="0"/>
              <w:autoSpaceDE w:val="0"/>
              <w:widowControl/>
              <w:spacing w:line="200" w:lineRule="exact" w:before="160" w:after="0"/>
              <w:ind w:left="46" w:right="0" w:firstLine="0"/>
              <w:jc w:val="left"/>
            </w:pPr>
            <w:r>
              <w:rPr>
                <w:spacing w:val="2"/>
                <w:rFonts w:ascii="iZZYFwHL+SimSun" w:hAnsi="iZZYFwHL+SimSun" w:eastAsia="iZZYFwHL+SimSun"/>
                <w:color w:val="000000"/>
                <w:sz w:val="20"/>
              </w:rPr>
              <w:t>获</w:t>
            </w:r>
            <w:r>
              <w:rPr>
                <w:spacing w:val="6"/>
                <w:rFonts w:ascii="iZZYFwHL+SimSun" w:hAnsi="iZZYFwHL+SimSun" w:eastAsia="iZZYFwHL+SimSun"/>
                <w:color w:val="000000"/>
                <w:sz w:val="20"/>
              </w:rPr>
              <w:t>取</w:t>
            </w:r>
            <w:r>
              <w:rPr>
                <w:spacing w:val="2"/>
                <w:rFonts w:ascii="iZZYFwHL+SimSun" w:hAnsi="iZZYFwHL+SimSun" w:eastAsia="iZZYFwHL+SimSun"/>
                <w:color w:val="000000"/>
                <w:sz w:val="20"/>
              </w:rPr>
              <w:t>信息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8" w:after="0"/>
              <w:ind w:left="0" w:right="0" w:firstLine="0"/>
              <w:jc w:val="center"/>
            </w:pPr>
            <w:r>
              <w:rPr>
                <w:spacing w:val="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8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8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8" w:after="0"/>
              <w:ind w:left="0" w:right="0" w:firstLine="0"/>
              <w:jc w:val="center"/>
            </w:pPr>
            <w:r>
              <w:rPr>
                <w:spacing w:val="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8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8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8" w:after="0"/>
              <w:ind w:left="0" w:right="0" w:firstLine="0"/>
              <w:jc w:val="center"/>
            </w:pPr>
            <w:r>
              <w:rPr>
                <w:spacing w:val="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</w:tr>
      <w:tr>
        <w:trPr>
          <w:trHeight w:hRule="exact" w:val="1100"/>
        </w:trPr>
        <w:tc>
          <w:tcPr>
            <w:tcW w:type="dxa" w:w="981"/>
            <w:vMerge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</w:tcPr>
          <w:p/>
        </w:tc>
        <w:tc>
          <w:tcPr>
            <w:tcW w:type="dxa" w:w="944"/>
            <w:vMerge w:val="restart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052" w:after="0"/>
              <w:ind w:left="0" w:right="0" w:firstLine="0"/>
              <w:jc w:val="center"/>
            </w:pP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（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六）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其</w:t>
            </w:r>
          </w:p>
          <w:p>
            <w:pPr>
              <w:autoSpaceDN w:val="0"/>
              <w:autoSpaceDE w:val="0"/>
              <w:widowControl/>
              <w:spacing w:line="200" w:lineRule="exact" w:before="160" w:after="0"/>
              <w:ind w:left="48" w:right="0" w:firstLine="0"/>
              <w:jc w:val="left"/>
            </w:pP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他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处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理</w:t>
            </w:r>
          </w:p>
        </w:tc>
        <w:tc>
          <w:tcPr>
            <w:tcW w:type="dxa" w:w="3220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50" w:lineRule="exact" w:before="0" w:after="0"/>
              <w:ind w:left="46" w:right="48" w:firstLine="0"/>
              <w:jc w:val="both"/>
            </w:pPr>
            <w:r>
              <w:rPr>
                <w:spacing w:val="1"/>
                <w:rFonts w:ascii="iZZYFwHL+SimSun" w:hAnsi="iZZYFwHL+SimSun" w:eastAsia="iZZYFwHL+SimSun"/>
                <w:color w:val="000000"/>
                <w:sz w:val="20"/>
              </w:rPr>
              <w:t>1.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申请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人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无正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当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理由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逾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期不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补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正</w:t>
            </w:r>
            <w:r>
              <w:rPr>
                <w:spacing w:val="-96"/>
                <w:rFonts w:ascii="iZZYFwHL+SimSun" w:hAnsi="iZZYFwHL+SimSun" w:eastAsia="iZZYFwHL+SimSun"/>
                <w:color w:val="000000"/>
                <w:sz w:val="20"/>
              </w:rPr>
              <w:t>、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行</w:t>
            </w:r>
            <w:r>
              <w:rPr>
                <w:spacing w:val="4"/>
                <w:rFonts w:ascii="iZZYFwHL+SimSun" w:hAnsi="iZZYFwHL+SimSun" w:eastAsia="iZZYFwHL+SimSun"/>
                <w:color w:val="000000"/>
                <w:sz w:val="20"/>
              </w:rPr>
              <w:t>政</w:t>
            </w:r>
            <w:r>
              <w:rPr>
                <w:spacing w:val="8"/>
                <w:rFonts w:ascii="iZZYFwHL+SimSun" w:hAnsi="iZZYFwHL+SimSun" w:eastAsia="iZZYFwHL+SimSun"/>
                <w:color w:val="000000"/>
                <w:sz w:val="20"/>
              </w:rPr>
              <w:t>机</w:t>
            </w:r>
            <w:r>
              <w:rPr>
                <w:spacing w:val="6"/>
                <w:rFonts w:ascii="iZZYFwHL+SimSun" w:hAnsi="iZZYFwHL+SimSun" w:eastAsia="iZZYFwHL+SimSun"/>
                <w:color w:val="000000"/>
                <w:sz w:val="20"/>
              </w:rPr>
              <w:t>关</w:t>
            </w:r>
            <w:r>
              <w:rPr>
                <w:spacing w:val="8"/>
                <w:rFonts w:ascii="iZZYFwHL+SimSun" w:hAnsi="iZZYFwHL+SimSun" w:eastAsia="iZZYFwHL+SimSun"/>
                <w:color w:val="000000"/>
                <w:sz w:val="20"/>
              </w:rPr>
              <w:t>不</w:t>
            </w:r>
            <w:r>
              <w:rPr>
                <w:spacing w:val="6"/>
                <w:rFonts w:ascii="iZZYFwHL+SimSun" w:hAnsi="iZZYFwHL+SimSun" w:eastAsia="iZZYFwHL+SimSun"/>
                <w:color w:val="000000"/>
                <w:sz w:val="20"/>
              </w:rPr>
              <w:t>再</w:t>
            </w:r>
            <w:r>
              <w:rPr>
                <w:spacing w:val="8"/>
                <w:rFonts w:ascii="iZZYFwHL+SimSun" w:hAnsi="iZZYFwHL+SimSun" w:eastAsia="iZZYFwHL+SimSun"/>
                <w:color w:val="000000"/>
                <w:sz w:val="20"/>
              </w:rPr>
              <w:t>处</w:t>
            </w:r>
            <w:r>
              <w:rPr>
                <w:spacing w:val="6"/>
                <w:rFonts w:ascii="iZZYFwHL+SimSun" w:hAnsi="iZZYFwHL+SimSun" w:eastAsia="iZZYFwHL+SimSun"/>
                <w:color w:val="000000"/>
                <w:sz w:val="20"/>
              </w:rPr>
              <w:t>理</w:t>
            </w:r>
            <w:r>
              <w:rPr>
                <w:spacing w:val="8"/>
                <w:rFonts w:ascii="iZZYFwHL+SimSun" w:hAnsi="iZZYFwHL+SimSun" w:eastAsia="iZZYFwHL+SimSun"/>
                <w:color w:val="000000"/>
                <w:sz w:val="20"/>
              </w:rPr>
              <w:t>其</w:t>
            </w:r>
            <w:r>
              <w:rPr>
                <w:spacing w:val="6"/>
                <w:rFonts w:ascii="iZZYFwHL+SimSun" w:hAnsi="iZZYFwHL+SimSun" w:eastAsia="iZZYFwHL+SimSun"/>
                <w:color w:val="000000"/>
                <w:sz w:val="20"/>
              </w:rPr>
              <w:t>政</w:t>
            </w:r>
            <w:r>
              <w:rPr>
                <w:spacing w:val="8"/>
                <w:rFonts w:ascii="iZZYFwHL+SimSun" w:hAnsi="iZZYFwHL+SimSun" w:eastAsia="iZZYFwHL+SimSun"/>
                <w:color w:val="000000"/>
                <w:sz w:val="20"/>
              </w:rPr>
              <w:t>府</w:t>
            </w:r>
            <w:r>
              <w:rPr>
                <w:spacing w:val="4"/>
                <w:rFonts w:ascii="iZZYFwHL+SimSun" w:hAnsi="iZZYFwHL+SimSun" w:eastAsia="iZZYFwHL+SimSun"/>
                <w:color w:val="000000"/>
                <w:sz w:val="20"/>
              </w:rPr>
              <w:t>信</w:t>
            </w:r>
            <w:r>
              <w:rPr>
                <w:spacing w:val="8"/>
                <w:rFonts w:ascii="iZZYFwHL+SimSun" w:hAnsi="iZZYFwHL+SimSun" w:eastAsia="iZZYFwHL+SimSun"/>
                <w:color w:val="000000"/>
                <w:sz w:val="20"/>
              </w:rPr>
              <w:t>息</w:t>
            </w:r>
            <w:r>
              <w:rPr>
                <w:spacing w:val="6"/>
                <w:rFonts w:ascii="iZZYFwHL+SimSun" w:hAnsi="iZZYFwHL+SimSun" w:eastAsia="iZZYFwHL+SimSun"/>
                <w:color w:val="000000"/>
                <w:sz w:val="20"/>
              </w:rPr>
              <w:t>公</w:t>
            </w:r>
            <w:r>
              <w:rPr>
                <w:spacing w:val="8"/>
                <w:rFonts w:ascii="iZZYFwHL+SimSun" w:hAnsi="iZZYFwHL+SimSun" w:eastAsia="iZZYFwHL+SimSun"/>
                <w:color w:val="000000"/>
                <w:sz w:val="20"/>
              </w:rPr>
              <w:t>开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申</w:t>
            </w:r>
            <w:r>
              <w:rPr>
                <w:spacing w:val="2"/>
                <w:rFonts w:ascii="iZZYFwHL+SimSun" w:hAnsi="iZZYFwHL+SimSun" w:eastAsia="iZZYFwHL+SimSun"/>
                <w:color w:val="000000"/>
                <w:sz w:val="20"/>
              </w:rPr>
              <w:t>请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518" w:after="0"/>
              <w:ind w:left="0" w:right="0" w:firstLine="0"/>
              <w:jc w:val="center"/>
            </w:pPr>
            <w:r>
              <w:rPr>
                <w:spacing w:val="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518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518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518" w:after="0"/>
              <w:ind w:left="0" w:right="0" w:firstLine="0"/>
              <w:jc w:val="center"/>
            </w:pPr>
            <w:r>
              <w:rPr>
                <w:spacing w:val="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518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518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58" w:after="0"/>
              <w:ind w:left="0" w:right="0" w:firstLine="0"/>
              <w:jc w:val="center"/>
            </w:pPr>
            <w:r>
              <w:rPr>
                <w:spacing w:val="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</w:tr>
      <w:tr>
        <w:trPr>
          <w:trHeight w:hRule="exact" w:val="1100"/>
        </w:trPr>
        <w:tc>
          <w:tcPr>
            <w:tcW w:type="dxa" w:w="981"/>
            <w:vMerge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</w:tcPr>
          <w:p/>
        </w:tc>
        <w:tc>
          <w:tcPr>
            <w:tcW w:type="dxa" w:w="981"/>
            <w:vMerge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</w:tcPr>
          <w:p/>
        </w:tc>
        <w:tc>
          <w:tcPr>
            <w:tcW w:type="dxa" w:w="3220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50" w:lineRule="exact" w:before="0" w:after="0"/>
              <w:ind w:left="46" w:right="48" w:firstLine="0"/>
              <w:jc w:val="both"/>
            </w:pPr>
            <w:r>
              <w:rPr>
                <w:spacing w:val="3"/>
                <w:rFonts w:ascii="iZZYFwHL+SimSun" w:hAnsi="iZZYFwHL+SimSun" w:eastAsia="iZZYFwHL+SimSun"/>
                <w:color w:val="000000"/>
                <w:sz w:val="20"/>
              </w:rPr>
              <w:t>2</w:t>
            </w:r>
            <w:r>
              <w:rPr>
                <w:spacing w:val="9"/>
                <w:rFonts w:ascii="iZZYFwHL+SimSun" w:hAnsi="iZZYFwHL+SimSun" w:eastAsia="iZZYFwHL+SimSun"/>
                <w:color w:val="000000"/>
                <w:sz w:val="20"/>
              </w:rPr>
              <w:t>.</w:t>
            </w:r>
            <w:r>
              <w:rPr>
                <w:spacing w:val="6"/>
                <w:rFonts w:ascii="iZZYFwHL+SimSun" w:hAnsi="iZZYFwHL+SimSun" w:eastAsia="iZZYFwHL+SimSun"/>
                <w:color w:val="000000"/>
                <w:sz w:val="20"/>
              </w:rPr>
              <w:t>申</w:t>
            </w:r>
            <w:r>
              <w:rPr>
                <w:spacing w:val="8"/>
                <w:rFonts w:ascii="iZZYFwHL+SimSun" w:hAnsi="iZZYFwHL+SimSun" w:eastAsia="iZZYFwHL+SimSun"/>
                <w:color w:val="000000"/>
                <w:sz w:val="20"/>
              </w:rPr>
              <w:t>请</w:t>
            </w:r>
            <w:r>
              <w:rPr>
                <w:spacing w:val="6"/>
                <w:rFonts w:ascii="iZZYFwHL+SimSun" w:hAnsi="iZZYFwHL+SimSun" w:eastAsia="iZZYFwHL+SimSun"/>
                <w:color w:val="000000"/>
                <w:sz w:val="20"/>
              </w:rPr>
              <w:t>人逾期</w:t>
            </w:r>
            <w:r>
              <w:rPr>
                <w:spacing w:val="8"/>
                <w:rFonts w:ascii="iZZYFwHL+SimSun" w:hAnsi="iZZYFwHL+SimSun" w:eastAsia="iZZYFwHL+SimSun"/>
                <w:color w:val="000000"/>
                <w:sz w:val="20"/>
              </w:rPr>
              <w:t>未</w:t>
            </w:r>
            <w:r>
              <w:rPr>
                <w:spacing w:val="6"/>
                <w:rFonts w:ascii="iZZYFwHL+SimSun" w:hAnsi="iZZYFwHL+SimSun" w:eastAsia="iZZYFwHL+SimSun"/>
                <w:color w:val="000000"/>
                <w:sz w:val="20"/>
              </w:rPr>
              <w:t>按收费</w:t>
            </w:r>
            <w:r>
              <w:rPr>
                <w:spacing w:val="8"/>
                <w:rFonts w:ascii="iZZYFwHL+SimSun" w:hAnsi="iZZYFwHL+SimSun" w:eastAsia="iZZYFwHL+SimSun"/>
                <w:color w:val="000000"/>
                <w:sz w:val="20"/>
              </w:rPr>
              <w:t>通</w:t>
            </w:r>
            <w:r>
              <w:rPr>
                <w:spacing w:val="6"/>
                <w:rFonts w:ascii="iZZYFwHL+SimSun" w:hAnsi="iZZYFwHL+SimSun" w:eastAsia="iZZYFwHL+SimSun"/>
                <w:color w:val="000000"/>
                <w:sz w:val="20"/>
              </w:rPr>
              <w:t>知要</w:t>
            </w:r>
            <w:r>
              <w:rPr>
                <w:spacing w:val="8"/>
                <w:rFonts w:ascii="iZZYFwHL+SimSun" w:hAnsi="iZZYFwHL+SimSun" w:eastAsia="iZZYFwHL+SimSun"/>
                <w:color w:val="000000"/>
                <w:sz w:val="20"/>
              </w:rPr>
              <w:t>求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缴</w:t>
            </w:r>
            <w:r>
              <w:rPr>
                <w:spacing w:val="2"/>
                <w:rFonts w:ascii="iZZYFwHL+SimSun" w:hAnsi="iZZYFwHL+SimSun" w:eastAsia="iZZYFwHL+SimSun"/>
                <w:color w:val="000000"/>
                <w:sz w:val="20"/>
              </w:rPr>
              <w:t>纳</w:t>
            </w:r>
            <w:r>
              <w:rPr>
                <w:spacing w:val="6"/>
                <w:rFonts w:ascii="iZZYFwHL+SimSun" w:hAnsi="iZZYFwHL+SimSun" w:eastAsia="iZZYFwHL+SimSun"/>
                <w:color w:val="000000"/>
                <w:sz w:val="20"/>
              </w:rPr>
              <w:t>费</w:t>
            </w:r>
            <w:r>
              <w:rPr>
                <w:spacing w:val="2"/>
                <w:rFonts w:ascii="iZZYFwHL+SimSun" w:hAnsi="iZZYFwHL+SimSun" w:eastAsia="iZZYFwHL+SimSun"/>
                <w:color w:val="000000"/>
                <w:sz w:val="20"/>
              </w:rPr>
              <w:t>用</w:t>
            </w:r>
            <w:r>
              <w:rPr>
                <w:spacing w:val="-92"/>
                <w:rFonts w:ascii="iZZYFwHL+SimSun" w:hAnsi="iZZYFwHL+SimSun" w:eastAsia="iZZYFwHL+SimSun"/>
                <w:color w:val="000000"/>
                <w:sz w:val="20"/>
              </w:rPr>
              <w:t>、</w:t>
            </w:r>
            <w:r>
              <w:rPr>
                <w:spacing w:val="2"/>
                <w:rFonts w:ascii="iZZYFwHL+SimSun" w:hAnsi="iZZYFwHL+SimSun" w:eastAsia="iZZYFwHL+SimSun"/>
                <w:color w:val="000000"/>
                <w:sz w:val="20"/>
              </w:rPr>
              <w:t>行</w:t>
            </w:r>
            <w:r>
              <w:rPr>
                <w:spacing w:val="4"/>
                <w:rFonts w:ascii="iZZYFwHL+SimSun" w:hAnsi="iZZYFwHL+SimSun" w:eastAsia="iZZYFwHL+SimSun"/>
                <w:color w:val="000000"/>
                <w:sz w:val="20"/>
              </w:rPr>
              <w:t>政</w:t>
            </w:r>
            <w:r>
              <w:rPr>
                <w:spacing w:val="2"/>
                <w:rFonts w:ascii="iZZYFwHL+SimSun" w:hAnsi="iZZYFwHL+SimSun" w:eastAsia="iZZYFwHL+SimSun"/>
                <w:color w:val="000000"/>
                <w:sz w:val="20"/>
              </w:rPr>
              <w:t>机</w:t>
            </w:r>
            <w:r>
              <w:rPr>
                <w:spacing w:val="4"/>
                <w:rFonts w:ascii="iZZYFwHL+SimSun" w:hAnsi="iZZYFwHL+SimSun" w:eastAsia="iZZYFwHL+SimSun"/>
                <w:color w:val="000000"/>
                <w:sz w:val="20"/>
              </w:rPr>
              <w:t>关不</w:t>
            </w:r>
            <w:r>
              <w:rPr>
                <w:spacing w:val="2"/>
                <w:rFonts w:ascii="iZZYFwHL+SimSun" w:hAnsi="iZZYFwHL+SimSun" w:eastAsia="iZZYFwHL+SimSun"/>
                <w:color w:val="000000"/>
                <w:sz w:val="20"/>
              </w:rPr>
              <w:t>再</w:t>
            </w:r>
            <w:r>
              <w:rPr>
                <w:spacing w:val="4"/>
                <w:rFonts w:ascii="iZZYFwHL+SimSun" w:hAnsi="iZZYFwHL+SimSun" w:eastAsia="iZZYFwHL+SimSun"/>
                <w:color w:val="000000"/>
                <w:sz w:val="20"/>
              </w:rPr>
              <w:t>处理</w:t>
            </w:r>
            <w:r>
              <w:rPr>
                <w:spacing w:val="2"/>
                <w:rFonts w:ascii="iZZYFwHL+SimSun" w:hAnsi="iZZYFwHL+SimSun" w:eastAsia="iZZYFwHL+SimSun"/>
                <w:color w:val="000000"/>
                <w:sz w:val="20"/>
              </w:rPr>
              <w:t>其</w:t>
            </w:r>
            <w:r>
              <w:rPr>
                <w:spacing w:val="4"/>
                <w:rFonts w:ascii="iZZYFwHL+SimSun" w:hAnsi="iZZYFwHL+SimSun" w:eastAsia="iZZYFwHL+SimSun"/>
                <w:color w:val="000000"/>
                <w:sz w:val="20"/>
              </w:rPr>
              <w:t>政府</w:t>
            </w:r>
            <w:r>
              <w:rPr>
                <w:spacing w:val="2"/>
                <w:rFonts w:ascii="iZZYFwHL+SimSun" w:hAnsi="iZZYFwHL+SimSun" w:eastAsia="iZZYFwHL+SimSun"/>
                <w:color w:val="000000"/>
                <w:sz w:val="20"/>
              </w:rPr>
              <w:t>信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息</w:t>
            </w:r>
            <w:r>
              <w:rPr>
                <w:spacing w:val="2"/>
                <w:rFonts w:ascii="iZZYFwHL+SimSun" w:hAnsi="iZZYFwHL+SimSun" w:eastAsia="iZZYFwHL+SimSun"/>
                <w:color w:val="000000"/>
                <w:sz w:val="20"/>
              </w:rPr>
              <w:t>公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开申请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16" w:after="0"/>
              <w:ind w:left="0" w:right="0" w:firstLine="0"/>
              <w:jc w:val="center"/>
            </w:pPr>
            <w:r>
              <w:rPr>
                <w:spacing w:val="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16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16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16" w:after="0"/>
              <w:ind w:left="0" w:right="0" w:firstLine="0"/>
              <w:jc w:val="center"/>
            </w:pPr>
            <w:r>
              <w:rPr>
                <w:spacing w:val="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16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16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6" w:after="0"/>
              <w:ind w:left="0" w:right="0" w:firstLine="0"/>
              <w:jc w:val="center"/>
            </w:pPr>
            <w:r>
              <w:rPr>
                <w:spacing w:val="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</w:tr>
      <w:tr>
        <w:trPr>
          <w:trHeight w:hRule="exact" w:val="380"/>
        </w:trPr>
        <w:tc>
          <w:tcPr>
            <w:tcW w:type="dxa" w:w="981"/>
            <w:vMerge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</w:tcPr>
          <w:p/>
        </w:tc>
        <w:tc>
          <w:tcPr>
            <w:tcW w:type="dxa" w:w="981"/>
            <w:vMerge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</w:tcPr>
          <w:p/>
        </w:tc>
        <w:tc>
          <w:tcPr>
            <w:tcW w:type="dxa" w:w="3220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32" w:after="0"/>
              <w:ind w:left="46" w:right="0" w:firstLine="0"/>
              <w:jc w:val="left"/>
            </w:pPr>
            <w:r>
              <w:rPr>
                <w:spacing w:val="1"/>
                <w:rFonts w:ascii="iZZYFwHL+SimSun" w:hAnsi="iZZYFwHL+SimSun" w:eastAsia="iZZYFwHL+SimSun"/>
                <w:color w:val="000000"/>
                <w:sz w:val="20"/>
              </w:rPr>
              <w:t>3.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其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他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6" w:after="0"/>
              <w:ind w:left="0" w:right="0" w:firstLine="0"/>
              <w:jc w:val="center"/>
            </w:pPr>
            <w:r>
              <w:rPr>
                <w:spacing w:val="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6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6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6" w:after="0"/>
              <w:ind w:left="0" w:right="0" w:firstLine="0"/>
              <w:jc w:val="center"/>
            </w:pPr>
            <w:r>
              <w:rPr>
                <w:spacing w:val="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6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6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6" w:after="0"/>
              <w:ind w:left="0" w:right="0" w:firstLine="0"/>
              <w:jc w:val="center"/>
            </w:pPr>
            <w:r>
              <w:rPr>
                <w:spacing w:val="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</w:tr>
      <w:tr>
        <w:trPr>
          <w:trHeight w:hRule="exact" w:val="380"/>
        </w:trPr>
        <w:tc>
          <w:tcPr>
            <w:tcW w:type="dxa" w:w="981"/>
            <w:vMerge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</w:tcPr>
          <w:p/>
        </w:tc>
        <w:tc>
          <w:tcPr>
            <w:tcW w:type="dxa" w:w="4164"/>
            <w:gridSpan w:val="2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32" w:after="0"/>
              <w:ind w:left="48" w:right="0" w:firstLine="0"/>
              <w:jc w:val="left"/>
            </w:pP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（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七）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总计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58" w:after="0"/>
              <w:ind w:left="0" w:right="0" w:firstLine="0"/>
              <w:jc w:val="center"/>
            </w:pPr>
            <w:r>
              <w:rPr>
                <w:spacing w:val="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58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58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58" w:after="0"/>
              <w:ind w:left="0" w:right="0" w:firstLine="0"/>
              <w:jc w:val="center"/>
            </w:pPr>
            <w:r>
              <w:rPr>
                <w:spacing w:val="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58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58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58" w:after="0"/>
              <w:ind w:left="0" w:right="0" w:firstLine="0"/>
              <w:jc w:val="center"/>
            </w:pPr>
            <w:r>
              <w:rPr>
                <w:spacing w:val="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</w:tr>
      <w:tr>
        <w:trPr>
          <w:trHeight w:hRule="exact" w:val="380"/>
        </w:trPr>
        <w:tc>
          <w:tcPr>
            <w:tcW w:type="dxa" w:w="4930"/>
            <w:gridSpan w:val="3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32" w:after="0"/>
              <w:ind w:left="46" w:right="0" w:firstLine="0"/>
              <w:jc w:val="left"/>
            </w:pP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四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、结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转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下年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度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继续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办理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6" w:after="0"/>
              <w:ind w:left="0" w:right="0" w:firstLine="0"/>
              <w:jc w:val="center"/>
            </w:pPr>
            <w:r>
              <w:rPr>
                <w:spacing w:val="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6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6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6" w:after="0"/>
              <w:ind w:left="0" w:right="0" w:firstLine="0"/>
              <w:jc w:val="center"/>
            </w:pPr>
            <w:r>
              <w:rPr>
                <w:spacing w:val="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6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6" w:after="0"/>
              <w:ind w:left="0" w:right="0" w:firstLine="0"/>
              <w:jc w:val="center"/>
            </w:pPr>
            <w:r>
              <w:rPr>
                <w:spacing w:val="-1"/>
                <w:rFonts w:ascii="Y5O7JAHv+Calibri" w:hAnsi="Y5O7JAHv+Calibri" w:eastAsia="Y5O7JAHv+Calibri"/>
                <w:color w:val="000000"/>
                <w:sz w:val="20"/>
              </w:rPr>
              <w:t>0</w:t>
            </w:r>
          </w:p>
        </w:tc>
        <w:tc>
          <w:tcPr>
            <w:tcW w:type="dxa" w:w="68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86" w:after="0"/>
              <w:ind w:left="0" w:right="0" w:firstLine="0"/>
              <w:jc w:val="center"/>
            </w:pPr>
            <w:r>
              <w:rPr>
                <w:rFonts w:ascii="iZZYFwHL+SimSun" w:hAnsi="iZZYFwHL+SimSun" w:eastAsia="iZZYFwHL+SimSun"/>
                <w:color w:val="000000"/>
                <w:sz w:val="24"/>
              </w:rPr>
              <w:t>0</w:t>
            </w:r>
          </w:p>
        </w:tc>
      </w:tr>
    </w:tbl>
    <w:p>
      <w:pPr>
        <w:autoSpaceDN w:val="0"/>
        <w:autoSpaceDE w:val="0"/>
        <w:widowControl/>
        <w:spacing w:line="318" w:lineRule="exact" w:before="466" w:after="0"/>
        <w:ind w:left="1160" w:right="0" w:firstLine="0"/>
        <w:jc w:val="left"/>
      </w:pPr>
      <w:r>
        <w:rPr>
          <w:spacing w:val="4"/>
          <w:rFonts w:ascii="jhYo2Tfb+FangSong" w:hAnsi="jhYo2Tfb+FangSong" w:eastAsia="jhYo2Tfb+FangSong"/>
          <w:b/>
          <w:color w:val="333333"/>
          <w:sz w:val="32"/>
        </w:rPr>
        <w:t>四、</w:t>
      </w:r>
      <w:r>
        <w:rPr>
          <w:spacing w:val="2"/>
          <w:rFonts w:ascii="jhYo2Tfb+FangSong" w:hAnsi="jhYo2Tfb+FangSong" w:eastAsia="jhYo2Tfb+FangSong"/>
          <w:b/>
          <w:color w:val="333333"/>
          <w:sz w:val="32"/>
        </w:rPr>
        <w:t>政</w:t>
      </w:r>
      <w:r>
        <w:rPr>
          <w:rFonts w:ascii="jhYo2Tfb+FangSong" w:hAnsi="jhYo2Tfb+FangSong" w:eastAsia="jhYo2Tfb+FangSong"/>
          <w:b/>
          <w:color w:val="333333"/>
          <w:sz w:val="32"/>
        </w:rPr>
        <w:t>府</w:t>
      </w:r>
      <w:r>
        <w:rPr>
          <w:spacing w:val="4"/>
          <w:rFonts w:ascii="jhYo2Tfb+FangSong" w:hAnsi="jhYo2Tfb+FangSong" w:eastAsia="jhYo2Tfb+FangSong"/>
          <w:b/>
          <w:color w:val="333333"/>
          <w:sz w:val="32"/>
        </w:rPr>
        <w:t>信息</w:t>
      </w:r>
      <w:r>
        <w:rPr>
          <w:spacing w:val="2"/>
          <w:rFonts w:ascii="jhYo2Tfb+FangSong" w:hAnsi="jhYo2Tfb+FangSong" w:eastAsia="jhYo2Tfb+FangSong"/>
          <w:b/>
          <w:color w:val="333333"/>
          <w:sz w:val="32"/>
        </w:rPr>
        <w:t>公开行</w:t>
      </w:r>
      <w:r>
        <w:rPr>
          <w:spacing w:val="4"/>
          <w:rFonts w:ascii="jhYo2Tfb+FangSong" w:hAnsi="jhYo2Tfb+FangSong" w:eastAsia="jhYo2Tfb+FangSong"/>
          <w:b/>
          <w:color w:val="333333"/>
          <w:sz w:val="32"/>
        </w:rPr>
        <w:t>政</w:t>
      </w:r>
      <w:r>
        <w:rPr>
          <w:rFonts w:ascii="jhYo2Tfb+FangSong" w:hAnsi="jhYo2Tfb+FangSong" w:eastAsia="jhYo2Tfb+FangSong"/>
          <w:b/>
          <w:color w:val="333333"/>
          <w:sz w:val="32"/>
        </w:rPr>
        <w:t>复</w:t>
      </w:r>
      <w:r>
        <w:rPr>
          <w:spacing w:val="2"/>
          <w:rFonts w:ascii="jhYo2Tfb+FangSong" w:hAnsi="jhYo2Tfb+FangSong" w:eastAsia="jhYo2Tfb+FangSong"/>
          <w:b/>
          <w:color w:val="333333"/>
          <w:sz w:val="32"/>
        </w:rPr>
        <w:t>议、</w:t>
      </w:r>
      <w:r>
        <w:rPr>
          <w:spacing w:val="4"/>
          <w:rFonts w:ascii="jhYo2Tfb+FangSong" w:hAnsi="jhYo2Tfb+FangSong" w:eastAsia="jhYo2Tfb+FangSong"/>
          <w:b/>
          <w:color w:val="333333"/>
          <w:sz w:val="32"/>
        </w:rPr>
        <w:t>行政</w:t>
      </w:r>
      <w:r>
        <w:rPr>
          <w:spacing w:val="2"/>
          <w:rFonts w:ascii="jhYo2Tfb+FangSong" w:hAnsi="jhYo2Tfb+FangSong" w:eastAsia="jhYo2Tfb+FangSong"/>
          <w:b/>
          <w:color w:val="333333"/>
          <w:sz w:val="32"/>
        </w:rPr>
        <w:t>诉讼</w:t>
      </w:r>
      <w:r>
        <w:rPr>
          <w:rFonts w:ascii="jhYo2Tfb+FangSong" w:hAnsi="jhYo2Tfb+FangSong" w:eastAsia="jhYo2Tfb+FangSong"/>
          <w:b/>
          <w:color w:val="333333"/>
          <w:sz w:val="32"/>
        </w:rPr>
        <w:t>情况</w:t>
      </w:r>
    </w:p>
    <w:p>
      <w:pPr>
        <w:sectPr>
          <w:pgSz w:w="11906" w:h="17238"/>
          <w:pgMar w:top="716" w:right="1040" w:bottom="824" w:left="1060" w:header="720" w:footer="720" w:gutter="0"/>
          <w:cols w:num="1" w:equalWidth="0" w:space="720">
            <w:col w:w="980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494" w:after="0"/>
        <w:ind w:left="0" w:right="0"/>
      </w:pP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1143000</wp:posOffset>
            </wp:positionH>
            <wp:positionV relativeFrom="page">
              <wp:posOffset>2319020</wp:posOffset>
            </wp:positionV>
            <wp:extent cx="5274310" cy="6544208"/>
            <wp:wrapNone/>
            <wp:docPr id="6" name="Picture 6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44208"/>
                    </a:xfrm>
                    <a:prstGeom prst="rect"/>
                  </pic:spPr>
                </pic:pic>
              </a:graphicData>
            </a:graphic>
          </wp:anchor>
        </w:drawing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20.0" w:type="dxa"/>
      </w:tblPr>
      <w:tblGrid>
        <w:gridCol w:w="648"/>
        <w:gridCol w:w="648"/>
        <w:gridCol w:w="650"/>
        <w:gridCol w:w="650"/>
        <w:gridCol w:w="648"/>
        <w:gridCol w:w="648"/>
        <w:gridCol w:w="650"/>
        <w:gridCol w:w="650"/>
        <w:gridCol w:w="650"/>
        <w:gridCol w:w="650"/>
        <w:gridCol w:w="650"/>
        <w:gridCol w:w="652"/>
        <w:gridCol w:w="650"/>
        <w:gridCol w:w="652"/>
        <w:gridCol w:w="650"/>
      </w:tblGrid>
      <w:tr>
        <w:trPr>
          <w:trHeight w:hRule="exact" w:val="380"/>
        </w:trPr>
        <w:tc>
          <w:tcPr>
            <w:tcW w:type="dxa" w:w="3244"/>
            <w:gridSpan w:val="5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32" w:after="0"/>
              <w:ind w:left="0" w:right="0" w:firstLine="0"/>
              <w:jc w:val="center"/>
            </w:pP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行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政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复议</w:t>
            </w:r>
          </w:p>
        </w:tc>
        <w:tc>
          <w:tcPr>
            <w:tcW w:type="dxa" w:w="6502"/>
            <w:gridSpan w:val="10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132" w:after="0"/>
              <w:ind w:left="0" w:right="0" w:firstLine="0"/>
              <w:jc w:val="center"/>
            </w:pPr>
            <w:r>
              <w:rPr>
                <w:spacing w:val="2"/>
                <w:rFonts w:ascii="iZZYFwHL+SimSun" w:hAnsi="iZZYFwHL+SimSun" w:eastAsia="iZZYFwHL+SimSun"/>
                <w:color w:val="000000"/>
                <w:sz w:val="20"/>
              </w:rPr>
              <w:t>行</w:t>
            </w:r>
            <w:r>
              <w:rPr>
                <w:spacing w:val="4"/>
                <w:rFonts w:ascii="iZZYFwHL+SimSun" w:hAnsi="iZZYFwHL+SimSun" w:eastAsia="iZZYFwHL+SimSun"/>
                <w:color w:val="000000"/>
                <w:sz w:val="20"/>
              </w:rPr>
              <w:t>政</w:t>
            </w:r>
            <w:r>
              <w:rPr>
                <w:spacing w:val="2"/>
                <w:rFonts w:ascii="iZZYFwHL+SimSun" w:hAnsi="iZZYFwHL+SimSun" w:eastAsia="iZZYFwHL+SimSun"/>
                <w:color w:val="000000"/>
                <w:sz w:val="20"/>
              </w:rPr>
              <w:t>诉讼</w:t>
            </w:r>
          </w:p>
        </w:tc>
      </w:tr>
      <w:tr>
        <w:trPr>
          <w:trHeight w:hRule="exact" w:val="380"/>
        </w:trPr>
        <w:tc>
          <w:tcPr>
            <w:tcW w:type="dxa" w:w="648"/>
            <w:vMerge w:val="restart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22" w:after="0"/>
              <w:ind w:left="0" w:right="0" w:firstLine="0"/>
              <w:jc w:val="center"/>
            </w:pPr>
            <w:r>
              <w:rPr>
                <w:spacing w:val="2"/>
                <w:rFonts w:ascii="iZZYFwHL+SimSun" w:hAnsi="iZZYFwHL+SimSun" w:eastAsia="iZZYFwHL+SimSun"/>
                <w:color w:val="000000"/>
                <w:sz w:val="20"/>
              </w:rPr>
              <w:t>结果</w:t>
            </w:r>
          </w:p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spacing w:val="2"/>
                <w:rFonts w:ascii="iZZYFwHL+SimSun" w:hAnsi="iZZYFwHL+SimSun" w:eastAsia="iZZYFwHL+SimSun"/>
                <w:color w:val="000000"/>
                <w:sz w:val="20"/>
              </w:rPr>
              <w:t>维持</w:t>
            </w:r>
          </w:p>
        </w:tc>
        <w:tc>
          <w:tcPr>
            <w:tcW w:type="dxa" w:w="648"/>
            <w:vMerge w:val="restart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22" w:after="0"/>
              <w:ind w:left="0" w:right="0" w:firstLine="0"/>
              <w:jc w:val="center"/>
            </w:pPr>
            <w:r>
              <w:rPr>
                <w:spacing w:val="2"/>
                <w:rFonts w:ascii="iZZYFwHL+SimSun" w:hAnsi="iZZYFwHL+SimSun" w:eastAsia="iZZYFwHL+SimSun"/>
                <w:color w:val="000000"/>
                <w:sz w:val="20"/>
              </w:rPr>
              <w:t>结果</w:t>
            </w:r>
          </w:p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spacing w:val="2"/>
                <w:rFonts w:ascii="iZZYFwHL+SimSun" w:hAnsi="iZZYFwHL+SimSun" w:eastAsia="iZZYFwHL+SimSun"/>
                <w:color w:val="000000"/>
                <w:sz w:val="20"/>
              </w:rPr>
              <w:t>纠正</w:t>
            </w:r>
          </w:p>
        </w:tc>
        <w:tc>
          <w:tcPr>
            <w:tcW w:type="dxa" w:w="650"/>
            <w:vMerge w:val="restart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22" w:after="0"/>
              <w:ind w:left="0" w:right="0" w:firstLine="0"/>
              <w:jc w:val="center"/>
            </w:pPr>
            <w:r>
              <w:rPr>
                <w:spacing w:val="2"/>
                <w:rFonts w:ascii="iZZYFwHL+SimSun" w:hAnsi="iZZYFwHL+SimSun" w:eastAsia="iZZYFwHL+SimSun"/>
                <w:color w:val="000000"/>
                <w:sz w:val="20"/>
              </w:rPr>
              <w:t>其他</w:t>
            </w:r>
          </w:p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spacing w:val="2"/>
                <w:rFonts w:ascii="iZZYFwHL+SimSun" w:hAnsi="iZZYFwHL+SimSun" w:eastAsia="iZZYFwHL+SimSun"/>
                <w:color w:val="000000"/>
                <w:sz w:val="20"/>
              </w:rPr>
              <w:t>结果</w:t>
            </w:r>
          </w:p>
        </w:tc>
        <w:tc>
          <w:tcPr>
            <w:tcW w:type="dxa" w:w="650"/>
            <w:vMerge w:val="restart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22" w:after="0"/>
              <w:ind w:left="0" w:right="0" w:firstLine="0"/>
              <w:jc w:val="center"/>
            </w:pPr>
            <w:r>
              <w:rPr>
                <w:spacing w:val="2"/>
                <w:rFonts w:ascii="iZZYFwHL+SimSun" w:hAnsi="iZZYFwHL+SimSun" w:eastAsia="iZZYFwHL+SimSun"/>
                <w:color w:val="000000"/>
                <w:sz w:val="20"/>
              </w:rPr>
              <w:t>尚未</w:t>
            </w:r>
          </w:p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spacing w:val="2"/>
                <w:rFonts w:ascii="iZZYFwHL+SimSun" w:hAnsi="iZZYFwHL+SimSun" w:eastAsia="iZZYFwHL+SimSun"/>
                <w:color w:val="000000"/>
                <w:sz w:val="20"/>
              </w:rPr>
              <w:t>审结</w:t>
            </w:r>
          </w:p>
        </w:tc>
        <w:tc>
          <w:tcPr>
            <w:tcW w:type="dxa" w:w="648"/>
            <w:vMerge w:val="restart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02" w:after="0"/>
              <w:ind w:left="0" w:right="0" w:firstLine="0"/>
              <w:jc w:val="center"/>
            </w:pP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总计</w:t>
            </w:r>
          </w:p>
        </w:tc>
        <w:tc>
          <w:tcPr>
            <w:tcW w:type="dxa" w:w="3248"/>
            <w:gridSpan w:val="5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30" w:after="0"/>
              <w:ind w:left="0" w:right="0" w:firstLine="0"/>
              <w:jc w:val="center"/>
            </w:pP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未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经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复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议直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接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起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诉</w:t>
            </w:r>
          </w:p>
        </w:tc>
        <w:tc>
          <w:tcPr>
            <w:tcW w:type="dxa" w:w="3254"/>
            <w:gridSpan w:val="5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30" w:after="0"/>
              <w:ind w:left="0" w:right="0" w:firstLine="0"/>
              <w:jc w:val="center"/>
            </w:pP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复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议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后</w:t>
            </w:r>
            <w:r>
              <w:rPr>
                <w:rFonts w:ascii="iZZYFwHL+SimSun" w:hAnsi="iZZYFwHL+SimSun" w:eastAsia="iZZYFwHL+SimSun"/>
                <w:color w:val="000000"/>
                <w:sz w:val="20"/>
              </w:rPr>
              <w:t>起</w:t>
            </w: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诉</w:t>
            </w:r>
          </w:p>
        </w:tc>
      </w:tr>
      <w:tr>
        <w:trPr>
          <w:trHeight w:hRule="exact" w:val="740"/>
        </w:trPr>
        <w:tc>
          <w:tcPr>
            <w:tcW w:type="dxa" w:w="654"/>
            <w:vMerge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</w:tcPr>
          <w:p/>
        </w:tc>
        <w:tc>
          <w:tcPr>
            <w:tcW w:type="dxa" w:w="654"/>
            <w:vMerge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</w:tcPr>
          <w:p/>
        </w:tc>
        <w:tc>
          <w:tcPr>
            <w:tcW w:type="dxa" w:w="654"/>
            <w:vMerge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</w:tcPr>
          <w:p/>
        </w:tc>
        <w:tc>
          <w:tcPr>
            <w:tcW w:type="dxa" w:w="654"/>
            <w:vMerge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</w:tcPr>
          <w:p/>
        </w:tc>
        <w:tc>
          <w:tcPr>
            <w:tcW w:type="dxa" w:w="654"/>
            <w:vMerge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</w:tcPr>
          <w:p/>
        </w:tc>
        <w:tc>
          <w:tcPr>
            <w:tcW w:type="dxa" w:w="64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32" w:after="0"/>
              <w:ind w:left="0" w:right="0" w:firstLine="0"/>
              <w:jc w:val="center"/>
            </w:pP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结果</w:t>
            </w:r>
          </w:p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维持</w:t>
            </w:r>
          </w:p>
        </w:tc>
        <w:tc>
          <w:tcPr>
            <w:tcW w:type="dxa" w:w="650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32" w:after="0"/>
              <w:ind w:left="0" w:right="0" w:firstLine="0"/>
              <w:jc w:val="center"/>
            </w:pP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结果</w:t>
            </w:r>
          </w:p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纠正</w:t>
            </w:r>
          </w:p>
        </w:tc>
        <w:tc>
          <w:tcPr>
            <w:tcW w:type="dxa" w:w="650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32" w:after="0"/>
              <w:ind w:left="0" w:right="0" w:firstLine="0"/>
              <w:jc w:val="center"/>
            </w:pPr>
            <w:r>
              <w:rPr>
                <w:spacing w:val="2"/>
                <w:rFonts w:ascii="iZZYFwHL+SimSun" w:hAnsi="iZZYFwHL+SimSun" w:eastAsia="iZZYFwHL+SimSun"/>
                <w:color w:val="000000"/>
                <w:sz w:val="20"/>
              </w:rPr>
              <w:t>其他</w:t>
            </w:r>
          </w:p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spacing w:val="2"/>
                <w:rFonts w:ascii="iZZYFwHL+SimSun" w:hAnsi="iZZYFwHL+SimSun" w:eastAsia="iZZYFwHL+SimSun"/>
                <w:color w:val="000000"/>
                <w:sz w:val="20"/>
              </w:rPr>
              <w:t>结果</w:t>
            </w:r>
          </w:p>
        </w:tc>
        <w:tc>
          <w:tcPr>
            <w:tcW w:type="dxa" w:w="650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32" w:after="0"/>
              <w:ind w:left="0" w:right="0" w:firstLine="0"/>
              <w:jc w:val="center"/>
            </w:pPr>
            <w:r>
              <w:rPr>
                <w:spacing w:val="2"/>
                <w:rFonts w:ascii="iZZYFwHL+SimSun" w:hAnsi="iZZYFwHL+SimSun" w:eastAsia="iZZYFwHL+SimSun"/>
                <w:color w:val="000000"/>
                <w:sz w:val="20"/>
              </w:rPr>
              <w:t>尚未</w:t>
            </w:r>
          </w:p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spacing w:val="2"/>
                <w:rFonts w:ascii="iZZYFwHL+SimSun" w:hAnsi="iZZYFwHL+SimSun" w:eastAsia="iZZYFwHL+SimSun"/>
                <w:color w:val="000000"/>
                <w:sz w:val="20"/>
              </w:rPr>
              <w:t>审结</w:t>
            </w:r>
          </w:p>
        </w:tc>
        <w:tc>
          <w:tcPr>
            <w:tcW w:type="dxa" w:w="650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12" w:after="0"/>
              <w:ind w:left="0" w:right="0" w:firstLine="0"/>
              <w:jc w:val="center"/>
            </w:pPr>
            <w:r>
              <w:rPr>
                <w:spacing w:val="2"/>
                <w:rFonts w:ascii="iZZYFwHL+SimSun" w:hAnsi="iZZYFwHL+SimSun" w:eastAsia="iZZYFwHL+SimSun"/>
                <w:color w:val="000000"/>
                <w:sz w:val="20"/>
              </w:rPr>
              <w:t>总计</w:t>
            </w:r>
          </w:p>
        </w:tc>
        <w:tc>
          <w:tcPr>
            <w:tcW w:type="dxa" w:w="650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32" w:after="0"/>
              <w:ind w:left="0" w:right="0" w:firstLine="0"/>
              <w:jc w:val="center"/>
            </w:pPr>
            <w:r>
              <w:rPr>
                <w:spacing w:val="2"/>
                <w:rFonts w:ascii="iZZYFwHL+SimSun" w:hAnsi="iZZYFwHL+SimSun" w:eastAsia="iZZYFwHL+SimSun"/>
                <w:color w:val="000000"/>
                <w:sz w:val="20"/>
              </w:rPr>
              <w:t>结果</w:t>
            </w:r>
          </w:p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spacing w:val="2"/>
                <w:rFonts w:ascii="iZZYFwHL+SimSun" w:hAnsi="iZZYFwHL+SimSun" w:eastAsia="iZZYFwHL+SimSun"/>
                <w:color w:val="000000"/>
                <w:sz w:val="20"/>
              </w:rPr>
              <w:t>维持</w:t>
            </w:r>
          </w:p>
        </w:tc>
        <w:tc>
          <w:tcPr>
            <w:tcW w:type="dxa" w:w="652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32" w:after="0"/>
              <w:ind w:left="0" w:right="0" w:firstLine="0"/>
              <w:jc w:val="center"/>
            </w:pP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结果</w:t>
            </w:r>
          </w:p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spacing w:val="-2"/>
                <w:rFonts w:ascii="iZZYFwHL+SimSun" w:hAnsi="iZZYFwHL+SimSun" w:eastAsia="iZZYFwHL+SimSun"/>
                <w:color w:val="000000"/>
                <w:sz w:val="20"/>
              </w:rPr>
              <w:t>纠正</w:t>
            </w:r>
          </w:p>
        </w:tc>
        <w:tc>
          <w:tcPr>
            <w:tcW w:type="dxa" w:w="650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32" w:after="0"/>
              <w:ind w:left="0" w:right="0" w:firstLine="0"/>
              <w:jc w:val="center"/>
            </w:pPr>
            <w:r>
              <w:rPr>
                <w:spacing w:val="2"/>
                <w:rFonts w:ascii="iZZYFwHL+SimSun" w:hAnsi="iZZYFwHL+SimSun" w:eastAsia="iZZYFwHL+SimSun"/>
                <w:color w:val="000000"/>
                <w:sz w:val="20"/>
              </w:rPr>
              <w:t>其他</w:t>
            </w:r>
          </w:p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spacing w:val="2"/>
                <w:rFonts w:ascii="iZZYFwHL+SimSun" w:hAnsi="iZZYFwHL+SimSun" w:eastAsia="iZZYFwHL+SimSun"/>
                <w:color w:val="000000"/>
                <w:sz w:val="20"/>
              </w:rPr>
              <w:t>结果</w:t>
            </w:r>
          </w:p>
        </w:tc>
        <w:tc>
          <w:tcPr>
            <w:tcW w:type="dxa" w:w="652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32" w:after="0"/>
              <w:ind w:left="0" w:right="0" w:firstLine="0"/>
              <w:jc w:val="center"/>
            </w:pPr>
            <w:r>
              <w:rPr>
                <w:spacing w:val="2"/>
                <w:rFonts w:ascii="iZZYFwHL+SimSun" w:hAnsi="iZZYFwHL+SimSun" w:eastAsia="iZZYFwHL+SimSun"/>
                <w:color w:val="000000"/>
                <w:sz w:val="20"/>
              </w:rPr>
              <w:t>尚未</w:t>
            </w:r>
          </w:p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spacing w:val="2"/>
                <w:rFonts w:ascii="iZZYFwHL+SimSun" w:hAnsi="iZZYFwHL+SimSun" w:eastAsia="iZZYFwHL+SimSun"/>
                <w:color w:val="000000"/>
                <w:sz w:val="20"/>
              </w:rPr>
              <w:t>审结</w:t>
            </w:r>
          </w:p>
        </w:tc>
        <w:tc>
          <w:tcPr>
            <w:tcW w:type="dxa" w:w="650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12" w:after="0"/>
              <w:ind w:left="0" w:right="0" w:firstLine="0"/>
              <w:jc w:val="center"/>
            </w:pPr>
            <w:r>
              <w:rPr>
                <w:spacing w:val="2"/>
                <w:rFonts w:ascii="iZZYFwHL+SimSun" w:hAnsi="iZZYFwHL+SimSun" w:eastAsia="iZZYFwHL+SimSun"/>
                <w:color w:val="000000"/>
                <w:sz w:val="20"/>
              </w:rPr>
              <w:t>总计</w:t>
            </w:r>
          </w:p>
        </w:tc>
      </w:tr>
      <w:tr>
        <w:trPr>
          <w:trHeight w:hRule="exact" w:val="692"/>
        </w:trPr>
        <w:tc>
          <w:tcPr>
            <w:tcW w:type="dxa" w:w="64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288" w:after="0"/>
              <w:ind w:left="0" w:right="0" w:firstLine="0"/>
              <w:jc w:val="center"/>
            </w:pPr>
            <w:r>
              <w:rPr>
                <w:spacing w:val="1"/>
                <w:rFonts w:ascii="qUMzM0Oh+SimHei" w:hAnsi="qUMzM0Oh+SimHei" w:eastAsia="qUMzM0Oh+SimHei"/>
                <w:color w:val="000000"/>
                <w:sz w:val="20"/>
              </w:rPr>
              <w:t>0</w:t>
            </w:r>
          </w:p>
        </w:tc>
        <w:tc>
          <w:tcPr>
            <w:tcW w:type="dxa" w:w="64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288" w:after="0"/>
              <w:ind w:left="0" w:right="0" w:firstLine="0"/>
              <w:jc w:val="center"/>
            </w:pPr>
            <w:r>
              <w:rPr>
                <w:spacing w:val="1"/>
                <w:rFonts w:ascii="qUMzM0Oh+SimHei" w:hAnsi="qUMzM0Oh+SimHei" w:eastAsia="qUMzM0Oh+SimHei"/>
                <w:color w:val="000000"/>
                <w:sz w:val="20"/>
              </w:rPr>
              <w:t>0</w:t>
            </w:r>
          </w:p>
        </w:tc>
        <w:tc>
          <w:tcPr>
            <w:tcW w:type="dxa" w:w="650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288" w:after="0"/>
              <w:ind w:left="0" w:right="0" w:firstLine="0"/>
              <w:jc w:val="center"/>
            </w:pPr>
            <w:r>
              <w:rPr>
                <w:spacing w:val="1"/>
                <w:rFonts w:ascii="qUMzM0Oh+SimHei" w:hAnsi="qUMzM0Oh+SimHei" w:eastAsia="qUMzM0Oh+SimHei"/>
                <w:color w:val="000000"/>
                <w:sz w:val="20"/>
              </w:rPr>
              <w:t>0</w:t>
            </w:r>
          </w:p>
        </w:tc>
        <w:tc>
          <w:tcPr>
            <w:tcW w:type="dxa" w:w="650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288" w:after="0"/>
              <w:ind w:left="0" w:right="0" w:firstLine="0"/>
              <w:jc w:val="center"/>
            </w:pPr>
            <w:r>
              <w:rPr>
                <w:spacing w:val="1"/>
                <w:rFonts w:ascii="qUMzM0Oh+SimHei" w:hAnsi="qUMzM0Oh+SimHei" w:eastAsia="qUMzM0Oh+SimHei"/>
                <w:color w:val="000000"/>
                <w:sz w:val="20"/>
              </w:rPr>
              <w:t>0</w:t>
            </w:r>
          </w:p>
        </w:tc>
        <w:tc>
          <w:tcPr>
            <w:tcW w:type="dxa" w:w="64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288" w:after="0"/>
              <w:ind w:left="0" w:right="0" w:firstLine="0"/>
              <w:jc w:val="center"/>
            </w:pPr>
            <w:r>
              <w:rPr>
                <w:spacing w:val="1"/>
                <w:rFonts w:ascii="qUMzM0Oh+SimHei" w:hAnsi="qUMzM0Oh+SimHei" w:eastAsia="qUMzM0Oh+SimHei"/>
                <w:color w:val="000000"/>
                <w:sz w:val="20"/>
              </w:rPr>
              <w:t>0</w:t>
            </w:r>
          </w:p>
        </w:tc>
        <w:tc>
          <w:tcPr>
            <w:tcW w:type="dxa" w:w="648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288" w:after="0"/>
              <w:ind w:left="0" w:right="0" w:firstLine="0"/>
              <w:jc w:val="center"/>
            </w:pPr>
            <w:r>
              <w:rPr>
                <w:spacing w:val="1"/>
                <w:rFonts w:ascii="qUMzM0Oh+SimHei" w:hAnsi="qUMzM0Oh+SimHei" w:eastAsia="qUMzM0Oh+SimHei"/>
                <w:color w:val="000000"/>
                <w:sz w:val="20"/>
              </w:rPr>
              <w:t>0</w:t>
            </w:r>
          </w:p>
        </w:tc>
        <w:tc>
          <w:tcPr>
            <w:tcW w:type="dxa" w:w="650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288" w:after="0"/>
              <w:ind w:left="0" w:right="0" w:firstLine="0"/>
              <w:jc w:val="center"/>
            </w:pPr>
            <w:r>
              <w:rPr>
                <w:spacing w:val="1"/>
                <w:rFonts w:ascii="qUMzM0Oh+SimHei" w:hAnsi="qUMzM0Oh+SimHei" w:eastAsia="qUMzM0Oh+SimHei"/>
                <w:color w:val="000000"/>
                <w:sz w:val="20"/>
              </w:rPr>
              <w:t>0</w:t>
            </w:r>
          </w:p>
        </w:tc>
        <w:tc>
          <w:tcPr>
            <w:tcW w:type="dxa" w:w="650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288" w:after="0"/>
              <w:ind w:left="0" w:right="0" w:firstLine="0"/>
              <w:jc w:val="center"/>
            </w:pPr>
            <w:r>
              <w:rPr>
                <w:spacing w:val="1"/>
                <w:rFonts w:ascii="qUMzM0Oh+SimHei" w:hAnsi="qUMzM0Oh+SimHei" w:eastAsia="qUMzM0Oh+SimHei"/>
                <w:color w:val="000000"/>
                <w:sz w:val="20"/>
              </w:rPr>
              <w:t>0</w:t>
            </w:r>
          </w:p>
        </w:tc>
        <w:tc>
          <w:tcPr>
            <w:tcW w:type="dxa" w:w="650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288" w:after="0"/>
              <w:ind w:left="0" w:right="0" w:firstLine="0"/>
              <w:jc w:val="center"/>
            </w:pPr>
            <w:r>
              <w:rPr>
                <w:spacing w:val="-2"/>
                <w:rFonts w:ascii="qUMzM0Oh+SimHei" w:hAnsi="qUMzM0Oh+SimHei" w:eastAsia="qUMzM0Oh+SimHei"/>
                <w:color w:val="000000"/>
                <w:sz w:val="20"/>
              </w:rPr>
              <w:t>0</w:t>
            </w:r>
          </w:p>
        </w:tc>
        <w:tc>
          <w:tcPr>
            <w:tcW w:type="dxa" w:w="650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288" w:after="0"/>
              <w:ind w:left="0" w:right="0" w:firstLine="0"/>
              <w:jc w:val="center"/>
            </w:pPr>
            <w:r>
              <w:rPr>
                <w:spacing w:val="1"/>
                <w:rFonts w:ascii="qUMzM0Oh+SimHei" w:hAnsi="qUMzM0Oh+SimHei" w:eastAsia="qUMzM0Oh+SimHei"/>
                <w:color w:val="000000"/>
                <w:sz w:val="20"/>
              </w:rPr>
              <w:t>0</w:t>
            </w:r>
          </w:p>
        </w:tc>
        <w:tc>
          <w:tcPr>
            <w:tcW w:type="dxa" w:w="650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288" w:after="0"/>
              <w:ind w:left="0" w:right="0" w:firstLine="0"/>
              <w:jc w:val="center"/>
            </w:pPr>
            <w:r>
              <w:rPr>
                <w:spacing w:val="1"/>
                <w:rFonts w:ascii="qUMzM0Oh+SimHei" w:hAnsi="qUMzM0Oh+SimHei" w:eastAsia="qUMzM0Oh+SimHei"/>
                <w:color w:val="000000"/>
                <w:sz w:val="20"/>
              </w:rPr>
              <w:t>0</w:t>
            </w:r>
          </w:p>
        </w:tc>
        <w:tc>
          <w:tcPr>
            <w:tcW w:type="dxa" w:w="652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288" w:after="0"/>
              <w:ind w:left="0" w:right="0" w:firstLine="0"/>
              <w:jc w:val="center"/>
            </w:pPr>
            <w:r>
              <w:rPr>
                <w:spacing w:val="1"/>
                <w:rFonts w:ascii="qUMzM0Oh+SimHei" w:hAnsi="qUMzM0Oh+SimHei" w:eastAsia="qUMzM0Oh+SimHei"/>
                <w:color w:val="000000"/>
                <w:sz w:val="20"/>
              </w:rPr>
              <w:t>0</w:t>
            </w:r>
          </w:p>
        </w:tc>
        <w:tc>
          <w:tcPr>
            <w:tcW w:type="dxa" w:w="650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288" w:after="0"/>
              <w:ind w:left="0" w:right="0" w:firstLine="0"/>
              <w:jc w:val="center"/>
            </w:pPr>
            <w:r>
              <w:rPr>
                <w:spacing w:val="1"/>
                <w:rFonts w:ascii="qUMzM0Oh+SimHei" w:hAnsi="qUMzM0Oh+SimHei" w:eastAsia="qUMzM0Oh+SimHei"/>
                <w:color w:val="000000"/>
                <w:sz w:val="20"/>
              </w:rPr>
              <w:t>0</w:t>
            </w:r>
          </w:p>
        </w:tc>
        <w:tc>
          <w:tcPr>
            <w:tcW w:type="dxa" w:w="652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8" w:lineRule="exact" w:before="288" w:after="0"/>
              <w:ind w:left="0" w:right="0" w:firstLine="0"/>
              <w:jc w:val="center"/>
            </w:pPr>
            <w:r>
              <w:rPr>
                <w:spacing w:val="-2"/>
                <w:rFonts w:ascii="qUMzM0Oh+SimHei" w:hAnsi="qUMzM0Oh+SimHei" w:eastAsia="qUMzM0Oh+SimHei"/>
                <w:color w:val="000000"/>
                <w:sz w:val="20"/>
              </w:rPr>
              <w:t>0</w:t>
            </w:r>
          </w:p>
        </w:tc>
        <w:tc>
          <w:tcPr>
            <w:tcW w:type="dxa" w:w="650"/>
            <w:tcBorders>
              <w:left w:sz="7.679999828338623" w:val="single" w:color="000000"/>
              <w:top w:sz="7.679999828338623" w:val="single" w:color="000000"/>
              <w:right w:sz="7.679999828338623" w:val="single" w:color="000000"/>
              <w:bottom w:sz="7.679999828338623" w:val="single" w:color="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240" w:after="0"/>
              <w:ind w:left="0" w:right="0" w:firstLine="0"/>
              <w:jc w:val="center"/>
            </w:pPr>
            <w:r>
              <w:rPr>
                <w:rFonts w:ascii="iZZYFwHL+SimSun" w:hAnsi="iZZYFwHL+SimSun" w:eastAsia="iZZYFwHL+SimSun"/>
                <w:color w:val="000000"/>
                <w:sz w:val="24"/>
              </w:rPr>
              <w:t>0</w:t>
            </w:r>
          </w:p>
        </w:tc>
      </w:tr>
    </w:tbl>
    <w:p>
      <w:pPr>
        <w:autoSpaceDN w:val="0"/>
        <w:tabs>
          <w:tab w:pos="1160" w:val="left"/>
          <w:tab w:pos="1380" w:val="left"/>
        </w:tabs>
        <w:autoSpaceDE w:val="0"/>
        <w:widowControl/>
        <w:spacing w:line="624" w:lineRule="exact" w:before="162" w:after="0"/>
        <w:ind w:left="740" w:right="720" w:firstLine="0"/>
        <w:jc w:val="left"/>
      </w:pPr>
      <w:r>
        <w:tab/>
      </w:r>
      <w:r>
        <w:rPr>
          <w:spacing w:val="4"/>
          <w:rFonts w:ascii="jhYo2Tfb+FangSong" w:hAnsi="jhYo2Tfb+FangSong" w:eastAsia="jhYo2Tfb+FangSong"/>
          <w:b/>
          <w:color w:val="333333"/>
          <w:sz w:val="32"/>
        </w:rPr>
        <w:t>五、</w:t>
      </w:r>
      <w:r>
        <w:rPr>
          <w:spacing w:val="2"/>
          <w:rFonts w:ascii="jhYo2Tfb+FangSong" w:hAnsi="jhYo2Tfb+FangSong" w:eastAsia="jhYo2Tfb+FangSong"/>
          <w:b/>
          <w:color w:val="333333"/>
          <w:sz w:val="32"/>
        </w:rPr>
        <w:t>存</w:t>
      </w:r>
      <w:r>
        <w:rPr>
          <w:rFonts w:ascii="jhYo2Tfb+FangSong" w:hAnsi="jhYo2Tfb+FangSong" w:eastAsia="jhYo2Tfb+FangSong"/>
          <w:b/>
          <w:color w:val="333333"/>
          <w:sz w:val="32"/>
        </w:rPr>
        <w:t>在</w:t>
      </w:r>
      <w:r>
        <w:rPr>
          <w:spacing w:val="4"/>
          <w:rFonts w:ascii="jhYo2Tfb+FangSong" w:hAnsi="jhYo2Tfb+FangSong" w:eastAsia="jhYo2Tfb+FangSong"/>
          <w:b/>
          <w:color w:val="333333"/>
          <w:sz w:val="32"/>
        </w:rPr>
        <w:t>的主</w:t>
      </w:r>
      <w:r>
        <w:rPr>
          <w:spacing w:val="2"/>
          <w:rFonts w:ascii="jhYo2Tfb+FangSong" w:hAnsi="jhYo2Tfb+FangSong" w:eastAsia="jhYo2Tfb+FangSong"/>
          <w:b/>
          <w:color w:val="333333"/>
          <w:sz w:val="32"/>
        </w:rPr>
        <w:t>要问题</w:t>
      </w:r>
      <w:r>
        <w:rPr>
          <w:spacing w:val="4"/>
          <w:rFonts w:ascii="jhYo2Tfb+FangSong" w:hAnsi="jhYo2Tfb+FangSong" w:eastAsia="jhYo2Tfb+FangSong"/>
          <w:b/>
          <w:color w:val="333333"/>
          <w:sz w:val="32"/>
        </w:rPr>
        <w:t>及</w:t>
      </w:r>
      <w:r>
        <w:rPr>
          <w:rFonts w:ascii="jhYo2Tfb+FangSong" w:hAnsi="jhYo2Tfb+FangSong" w:eastAsia="jhYo2Tfb+FangSong"/>
          <w:b/>
          <w:color w:val="333333"/>
          <w:sz w:val="32"/>
        </w:rPr>
        <w:t>改</w:t>
      </w:r>
      <w:r>
        <w:rPr>
          <w:spacing w:val="2"/>
          <w:rFonts w:ascii="jhYo2Tfb+FangSong" w:hAnsi="jhYo2Tfb+FangSong" w:eastAsia="jhYo2Tfb+FangSong"/>
          <w:b/>
          <w:color w:val="333333"/>
          <w:sz w:val="32"/>
        </w:rPr>
        <w:t>进情</w:t>
      </w:r>
      <w:r>
        <w:rPr>
          <w:rFonts w:ascii="jhYo2Tfb+FangSong" w:hAnsi="jhYo2Tfb+FangSong" w:eastAsia="jhYo2Tfb+FangSong"/>
          <w:b/>
          <w:color w:val="333333"/>
          <w:sz w:val="32"/>
        </w:rPr>
        <w:t>况</w:t>
      </w:r>
      <w:r>
        <w:br/>
      </w:r>
      <w:r>
        <w:tab/>
      </w:r>
      <w:r>
        <w:rPr>
          <w:spacing w:val="14"/>
          <w:rFonts w:ascii="jhYo2Tfb+FangSong" w:hAnsi="jhYo2Tfb+FangSong" w:eastAsia="jhYo2Tfb+FangSong"/>
          <w:color w:val="000000"/>
          <w:sz w:val="32"/>
        </w:rPr>
        <w:t>从总</w:t>
      </w:r>
      <w:r>
        <w:rPr>
          <w:spacing w:val="16"/>
          <w:rFonts w:ascii="jhYo2Tfb+FangSong" w:hAnsi="jhYo2Tfb+FangSong" w:eastAsia="jhYo2Tfb+FangSong"/>
          <w:color w:val="000000"/>
          <w:sz w:val="32"/>
        </w:rPr>
        <w:t>体</w:t>
      </w:r>
      <w:r>
        <w:rPr>
          <w:spacing w:val="18"/>
          <w:rFonts w:ascii="jhYo2Tfb+FangSong" w:hAnsi="jhYo2Tfb+FangSong" w:eastAsia="jhYo2Tfb+FangSong"/>
          <w:color w:val="000000"/>
          <w:sz w:val="32"/>
        </w:rPr>
        <w:t>来</w:t>
      </w:r>
      <w:r>
        <w:rPr>
          <w:spacing w:val="16"/>
          <w:rFonts w:ascii="jhYo2Tfb+FangSong" w:hAnsi="jhYo2Tfb+FangSong" w:eastAsia="jhYo2Tfb+FangSong"/>
          <w:color w:val="000000"/>
          <w:sz w:val="32"/>
        </w:rPr>
        <w:t>看</w:t>
      </w:r>
      <w:r>
        <w:rPr>
          <w:spacing w:val="14"/>
          <w:rFonts w:ascii="jhYo2Tfb+FangSong" w:hAnsi="jhYo2Tfb+FangSong" w:eastAsia="jhYo2Tfb+FangSong"/>
          <w:color w:val="000000"/>
          <w:sz w:val="32"/>
        </w:rPr>
        <w:t>，我镇</w:t>
      </w:r>
      <w:r>
        <w:rPr>
          <w:spacing w:val="16"/>
          <w:rFonts w:ascii="jhYo2Tfb+FangSong" w:hAnsi="jhYo2Tfb+FangSong" w:eastAsia="jhYo2Tfb+FangSong"/>
          <w:color w:val="000000"/>
          <w:sz w:val="32"/>
        </w:rPr>
        <w:t>政府</w:t>
      </w:r>
      <w:r>
        <w:rPr>
          <w:spacing w:val="14"/>
          <w:rFonts w:ascii="jhYo2Tfb+FangSong" w:hAnsi="jhYo2Tfb+FangSong" w:eastAsia="jhYo2Tfb+FangSong"/>
          <w:color w:val="000000"/>
          <w:sz w:val="32"/>
        </w:rPr>
        <w:t>信</w:t>
      </w:r>
      <w:r>
        <w:rPr>
          <w:spacing w:val="16"/>
          <w:rFonts w:ascii="jhYo2Tfb+FangSong" w:hAnsi="jhYo2Tfb+FangSong" w:eastAsia="jhYo2Tfb+FangSong"/>
          <w:color w:val="000000"/>
          <w:sz w:val="32"/>
        </w:rPr>
        <w:t>息</w:t>
      </w:r>
      <w:r>
        <w:rPr>
          <w:spacing w:val="14"/>
          <w:rFonts w:ascii="jhYo2Tfb+FangSong" w:hAnsi="jhYo2Tfb+FangSong" w:eastAsia="jhYo2Tfb+FangSong"/>
          <w:color w:val="000000"/>
          <w:sz w:val="32"/>
        </w:rPr>
        <w:t>公开</w:t>
      </w:r>
      <w:r>
        <w:rPr>
          <w:spacing w:val="16"/>
          <w:rFonts w:ascii="jhYo2Tfb+FangSong" w:hAnsi="jhYo2Tfb+FangSong" w:eastAsia="jhYo2Tfb+FangSong"/>
          <w:color w:val="000000"/>
          <w:sz w:val="32"/>
        </w:rPr>
        <w:t>工作</w:t>
      </w:r>
      <w:r>
        <w:rPr>
          <w:spacing w:val="14"/>
          <w:rFonts w:ascii="jhYo2Tfb+FangSong" w:hAnsi="jhYo2Tfb+FangSong" w:eastAsia="jhYo2Tfb+FangSong"/>
          <w:color w:val="000000"/>
          <w:sz w:val="32"/>
        </w:rPr>
        <w:t>正在平</w:t>
      </w:r>
      <w:r>
        <w:rPr>
          <w:spacing w:val="18"/>
          <w:rFonts w:ascii="jhYo2Tfb+FangSong" w:hAnsi="jhYo2Tfb+FangSong" w:eastAsia="jhYo2Tfb+FangSong"/>
          <w:color w:val="000000"/>
          <w:sz w:val="32"/>
        </w:rPr>
        <w:t>稳</w:t>
      </w:r>
      <w:r>
        <w:rPr>
          <w:spacing w:val="16"/>
          <w:rFonts w:ascii="jhYo2Tfb+FangSong" w:hAnsi="jhYo2Tfb+FangSong" w:eastAsia="jhYo2Tfb+FangSong"/>
          <w:color w:val="000000"/>
          <w:sz w:val="32"/>
        </w:rPr>
        <w:t>有序</w:t>
      </w:r>
      <w:r>
        <w:rPr>
          <w:rFonts w:ascii="jhYo2Tfb+FangSong" w:hAnsi="jhYo2Tfb+FangSong" w:eastAsia="jhYo2Tfb+FangSong"/>
          <w:color w:val="000000"/>
          <w:sz w:val="32"/>
        </w:rPr>
        <w:t>推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进</w:t>
      </w:r>
      <w:r>
        <w:rPr>
          <w:spacing w:val="-2"/>
          <w:rFonts w:ascii="jhYo2Tfb+FangSong" w:hAnsi="jhYo2Tfb+FangSong" w:eastAsia="jhYo2Tfb+FangSong"/>
          <w:color w:val="000000"/>
          <w:sz w:val="32"/>
        </w:rPr>
        <w:t>。</w:t>
      </w:r>
      <w:r>
        <w:rPr>
          <w:rFonts w:ascii="jhYo2Tfb+FangSong" w:hAnsi="jhYo2Tfb+FangSong" w:eastAsia="jhYo2Tfb+FangSong"/>
          <w:color w:val="000000"/>
          <w:sz w:val="32"/>
        </w:rPr>
        <w:t>通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过</w:t>
      </w:r>
      <w:r>
        <w:rPr>
          <w:rFonts w:ascii="jhYo2Tfb+FangSong" w:hAnsi="jhYo2Tfb+FangSong" w:eastAsia="jhYo2Tfb+FangSong"/>
          <w:color w:val="000000"/>
          <w:sz w:val="32"/>
        </w:rPr>
        <w:t>政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府信</w:t>
      </w:r>
      <w:r>
        <w:rPr>
          <w:rFonts w:ascii="jhYo2Tfb+FangSong" w:hAnsi="jhYo2Tfb+FangSong" w:eastAsia="jhYo2Tfb+FangSong"/>
          <w:color w:val="000000"/>
          <w:sz w:val="32"/>
        </w:rPr>
        <w:t>息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公</w:t>
      </w:r>
      <w:r>
        <w:rPr>
          <w:rFonts w:ascii="jhYo2Tfb+FangSong" w:hAnsi="jhYo2Tfb+FangSong" w:eastAsia="jhYo2Tfb+FangSong"/>
          <w:color w:val="000000"/>
          <w:sz w:val="32"/>
        </w:rPr>
        <w:t>开</w:t>
      </w:r>
      <w:r>
        <w:rPr>
          <w:spacing w:val="-2"/>
          <w:rFonts w:ascii="jhYo2Tfb+FangSong" w:hAnsi="jhYo2Tfb+FangSong" w:eastAsia="jhYo2Tfb+FangSong"/>
          <w:color w:val="000000"/>
          <w:sz w:val="32"/>
        </w:rPr>
        <w:t>，</w:t>
      </w:r>
      <w:r>
        <w:rPr>
          <w:rFonts w:ascii="jhYo2Tfb+FangSong" w:hAnsi="jhYo2Tfb+FangSong" w:eastAsia="jhYo2Tfb+FangSong"/>
          <w:color w:val="000000"/>
          <w:sz w:val="32"/>
        </w:rPr>
        <w:t>保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障</w:t>
      </w:r>
      <w:r>
        <w:rPr>
          <w:rFonts w:ascii="jhYo2Tfb+FangSong" w:hAnsi="jhYo2Tfb+FangSong" w:eastAsia="jhYo2Tfb+FangSong"/>
          <w:color w:val="000000"/>
          <w:sz w:val="32"/>
        </w:rPr>
        <w:t>了公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民</w:t>
      </w:r>
      <w:r>
        <w:rPr>
          <w:rFonts w:ascii="jhYo2Tfb+FangSong" w:hAnsi="jhYo2Tfb+FangSong" w:eastAsia="jhYo2Tfb+FangSong"/>
          <w:color w:val="000000"/>
          <w:sz w:val="32"/>
        </w:rPr>
        <w:t>的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知</w:t>
      </w:r>
      <w:r>
        <w:rPr>
          <w:rFonts w:ascii="jhYo2Tfb+FangSong" w:hAnsi="jhYo2Tfb+FangSong" w:eastAsia="jhYo2Tfb+FangSong"/>
          <w:color w:val="000000"/>
          <w:sz w:val="32"/>
        </w:rPr>
        <w:t>情权</w:t>
      </w:r>
      <w:r>
        <w:rPr>
          <w:spacing w:val="-2"/>
          <w:rFonts w:ascii="jhYo2Tfb+FangSong" w:hAnsi="jhYo2Tfb+FangSong" w:eastAsia="jhYo2Tfb+FangSong"/>
          <w:color w:val="000000"/>
          <w:sz w:val="32"/>
        </w:rPr>
        <w:t>、</w:t>
      </w:r>
      <w:r>
        <w:rPr>
          <w:rFonts w:ascii="jhYo2Tfb+FangSong" w:hAnsi="jhYo2Tfb+FangSong" w:eastAsia="jhYo2Tfb+FangSong"/>
          <w:color w:val="000000"/>
          <w:sz w:val="32"/>
        </w:rPr>
        <w:t>参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与</w:t>
      </w:r>
      <w:r>
        <w:rPr>
          <w:rFonts w:ascii="jhYo2Tfb+FangSong" w:hAnsi="jhYo2Tfb+FangSong" w:eastAsia="jhYo2Tfb+FangSong"/>
          <w:color w:val="000000"/>
          <w:sz w:val="32"/>
        </w:rPr>
        <w:t>权</w:t>
      </w:r>
      <w:r>
        <w:rPr>
          <w:spacing w:val="-2"/>
          <w:rFonts w:ascii="jhYo2Tfb+FangSong" w:hAnsi="jhYo2Tfb+FangSong" w:eastAsia="jhYo2Tfb+FangSong"/>
          <w:color w:val="000000"/>
          <w:sz w:val="32"/>
        </w:rPr>
        <w:t>、</w:t>
      </w:r>
      <w:r>
        <w:rPr>
          <w:rFonts w:ascii="jhYo2Tfb+FangSong" w:hAnsi="jhYo2Tfb+FangSong" w:eastAsia="jhYo2Tfb+FangSong"/>
          <w:color w:val="000000"/>
          <w:sz w:val="32"/>
        </w:rPr>
        <w:t>表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达权</w:t>
      </w:r>
      <w:r>
        <w:rPr>
          <w:spacing w:val="-4"/>
          <w:rFonts w:ascii="jhYo2Tfb+FangSong" w:hAnsi="jhYo2Tfb+FangSong" w:eastAsia="jhYo2Tfb+FangSong"/>
          <w:color w:val="000000"/>
          <w:sz w:val="32"/>
        </w:rPr>
        <w:t>、</w:t>
      </w:r>
      <w:r>
        <w:rPr>
          <w:rFonts w:ascii="jhYo2Tfb+FangSong" w:hAnsi="jhYo2Tfb+FangSong" w:eastAsia="jhYo2Tfb+FangSong"/>
          <w:color w:val="000000"/>
          <w:sz w:val="32"/>
        </w:rPr>
        <w:t>监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督权</w:t>
      </w:r>
      <w:r>
        <w:rPr>
          <w:spacing w:val="-4"/>
          <w:rFonts w:ascii="jhYo2Tfb+FangSong" w:hAnsi="jhYo2Tfb+FangSong" w:eastAsia="jhYo2Tfb+FangSong"/>
          <w:color w:val="000000"/>
          <w:sz w:val="32"/>
        </w:rPr>
        <w:t>，</w:t>
      </w:r>
      <w:r>
        <w:rPr>
          <w:rFonts w:ascii="jhYo2Tfb+FangSong" w:hAnsi="jhYo2Tfb+FangSong" w:eastAsia="jhYo2Tfb+FangSong"/>
          <w:color w:val="000000"/>
          <w:sz w:val="32"/>
        </w:rPr>
        <w:t>促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进</w:t>
      </w:r>
      <w:r>
        <w:rPr>
          <w:rFonts w:ascii="jhYo2Tfb+FangSong" w:hAnsi="jhYo2Tfb+FangSong" w:eastAsia="jhYo2Tfb+FangSong"/>
          <w:color w:val="000000"/>
          <w:sz w:val="32"/>
        </w:rPr>
        <w:t>了依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法</w:t>
      </w:r>
      <w:r>
        <w:rPr>
          <w:rFonts w:ascii="jhYo2Tfb+FangSong" w:hAnsi="jhYo2Tfb+FangSong" w:eastAsia="jhYo2Tfb+FangSong"/>
          <w:color w:val="000000"/>
          <w:sz w:val="32"/>
        </w:rPr>
        <w:t>行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政</w:t>
      </w:r>
      <w:r>
        <w:rPr>
          <w:spacing w:val="-4"/>
          <w:rFonts w:ascii="jhYo2Tfb+FangSong" w:hAnsi="jhYo2Tfb+FangSong" w:eastAsia="jhYo2Tfb+FangSong"/>
          <w:color w:val="000000"/>
          <w:sz w:val="32"/>
        </w:rPr>
        <w:t>，</w:t>
      </w:r>
      <w:r>
        <w:rPr>
          <w:rFonts w:ascii="jhYo2Tfb+FangSong" w:hAnsi="jhYo2Tfb+FangSong" w:eastAsia="jhYo2Tfb+FangSong"/>
          <w:color w:val="000000"/>
          <w:sz w:val="32"/>
        </w:rPr>
        <w:t>发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挥</w:t>
      </w:r>
      <w:r>
        <w:rPr>
          <w:rFonts w:ascii="jhYo2Tfb+FangSong" w:hAnsi="jhYo2Tfb+FangSong" w:eastAsia="jhYo2Tfb+FangSong"/>
          <w:color w:val="000000"/>
          <w:sz w:val="32"/>
        </w:rPr>
        <w:t>了政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府</w:t>
      </w:r>
      <w:r>
        <w:rPr>
          <w:rFonts w:ascii="jhYo2Tfb+FangSong" w:hAnsi="jhYo2Tfb+FangSong" w:eastAsia="jhYo2Tfb+FangSong"/>
          <w:color w:val="000000"/>
          <w:sz w:val="32"/>
        </w:rPr>
        <w:t>信息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的</w:t>
      </w:r>
      <w:r>
        <w:rPr>
          <w:rFonts w:ascii="jhYo2Tfb+FangSong" w:hAnsi="jhYo2Tfb+FangSong" w:eastAsia="jhYo2Tfb+FangSong"/>
          <w:color w:val="000000"/>
          <w:sz w:val="32"/>
        </w:rPr>
        <w:t>服务作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用。</w:t>
      </w:r>
      <w:r>
        <w:rPr>
          <w:rFonts w:ascii="jhYo2Tfb+FangSong" w:hAnsi="jhYo2Tfb+FangSong" w:eastAsia="jhYo2Tfb+FangSong"/>
          <w:color w:val="000000"/>
          <w:sz w:val="32"/>
        </w:rPr>
        <w:t>但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还存</w:t>
      </w:r>
      <w:r>
        <w:rPr>
          <w:rFonts w:ascii="jhYo2Tfb+FangSong" w:hAnsi="jhYo2Tfb+FangSong" w:eastAsia="jhYo2Tfb+FangSong"/>
          <w:color w:val="000000"/>
          <w:sz w:val="32"/>
        </w:rPr>
        <w:t>在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一些</w:t>
      </w:r>
      <w:r>
        <w:rPr>
          <w:rFonts w:ascii="jhYo2Tfb+FangSong" w:hAnsi="jhYo2Tfb+FangSong" w:eastAsia="jhYo2Tfb+FangSong"/>
          <w:color w:val="000000"/>
          <w:sz w:val="32"/>
        </w:rPr>
        <w:t>不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容忽</w:t>
      </w:r>
      <w:r>
        <w:rPr>
          <w:rFonts w:ascii="jhYo2Tfb+FangSong" w:hAnsi="jhYo2Tfb+FangSong" w:eastAsia="jhYo2Tfb+FangSong"/>
          <w:color w:val="000000"/>
          <w:sz w:val="32"/>
        </w:rPr>
        <w:t>视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的问</w:t>
      </w:r>
      <w:r>
        <w:rPr>
          <w:rFonts w:ascii="jhYo2Tfb+FangSong" w:hAnsi="jhYo2Tfb+FangSong" w:eastAsia="jhYo2Tfb+FangSong"/>
          <w:color w:val="000000"/>
          <w:sz w:val="32"/>
        </w:rPr>
        <w:t>题:</w:t>
      </w:r>
      <w:r>
        <w:br/>
      </w:r>
      <w:r>
        <w:tab/>
      </w:r>
      <w:r>
        <w:rPr>
          <w:rFonts w:ascii="jhYo2Tfb+FangSong" w:hAnsi="jhYo2Tfb+FangSong" w:eastAsia="jhYo2Tfb+FangSong"/>
          <w:color w:val="000000"/>
          <w:sz w:val="32"/>
        </w:rPr>
        <w:t>一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是</w:t>
      </w:r>
      <w:r>
        <w:rPr>
          <w:rFonts w:ascii="jhYo2Tfb+FangSong" w:hAnsi="jhYo2Tfb+FangSong" w:eastAsia="jhYo2Tfb+FangSong"/>
          <w:color w:val="000000"/>
          <w:sz w:val="32"/>
        </w:rPr>
        <w:t>政府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信</w:t>
      </w:r>
      <w:r>
        <w:rPr>
          <w:rFonts w:ascii="jhYo2Tfb+FangSong" w:hAnsi="jhYo2Tfb+FangSong" w:eastAsia="jhYo2Tfb+FangSong"/>
          <w:color w:val="000000"/>
          <w:sz w:val="32"/>
        </w:rPr>
        <w:t>息公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开</w:t>
      </w:r>
      <w:r>
        <w:rPr>
          <w:rFonts w:ascii="jhYo2Tfb+FangSong" w:hAnsi="jhYo2Tfb+FangSong" w:eastAsia="jhYo2Tfb+FangSong"/>
          <w:color w:val="000000"/>
          <w:sz w:val="32"/>
        </w:rPr>
        <w:t>工作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量</w:t>
      </w:r>
      <w:r>
        <w:rPr>
          <w:rFonts w:ascii="jhYo2Tfb+FangSong" w:hAnsi="jhYo2Tfb+FangSong" w:eastAsia="jhYo2Tfb+FangSong"/>
          <w:color w:val="000000"/>
          <w:sz w:val="32"/>
        </w:rPr>
        <w:t>大</w:t>
      </w:r>
      <w:r>
        <w:rPr>
          <w:spacing w:val="-8"/>
          <w:rFonts w:ascii="jhYo2Tfb+FangSong" w:hAnsi="jhYo2Tfb+FangSong" w:eastAsia="jhYo2Tfb+FangSong"/>
          <w:color w:val="000000"/>
          <w:sz w:val="32"/>
        </w:rPr>
        <w:t>、</w:t>
      </w:r>
      <w:r>
        <w:rPr>
          <w:rFonts w:ascii="jhYo2Tfb+FangSong" w:hAnsi="jhYo2Tfb+FangSong" w:eastAsia="jhYo2Tfb+FangSong"/>
          <w:color w:val="000000"/>
          <w:sz w:val="32"/>
        </w:rPr>
        <w:t>业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务</w:t>
      </w:r>
      <w:r>
        <w:rPr>
          <w:rFonts w:ascii="jhYo2Tfb+FangSong" w:hAnsi="jhYo2Tfb+FangSong" w:eastAsia="jhYo2Tfb+FangSong"/>
          <w:color w:val="000000"/>
          <w:sz w:val="32"/>
        </w:rPr>
        <w:t>技术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性</w:t>
      </w:r>
      <w:r>
        <w:rPr>
          <w:rFonts w:ascii="jhYo2Tfb+FangSong" w:hAnsi="jhYo2Tfb+FangSong" w:eastAsia="jhYo2Tfb+FangSong"/>
          <w:color w:val="000000"/>
          <w:sz w:val="32"/>
        </w:rPr>
        <w:t>较强</w:t>
      </w:r>
      <w:r>
        <w:rPr>
          <w:spacing w:val="-6"/>
          <w:rFonts w:ascii="jhYo2Tfb+FangSong" w:hAnsi="jhYo2Tfb+FangSong" w:eastAsia="jhYo2Tfb+FangSong"/>
          <w:color w:val="000000"/>
          <w:sz w:val="32"/>
        </w:rPr>
        <w:t>，</w:t>
      </w:r>
      <w:r>
        <w:rPr>
          <w:rFonts w:ascii="jhYo2Tfb+FangSong" w:hAnsi="jhYo2Tfb+FangSong" w:eastAsia="jhYo2Tfb+FangSong"/>
          <w:color w:val="000000"/>
          <w:sz w:val="32"/>
        </w:rPr>
        <w:t>缺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少</w:t>
      </w:r>
      <w:r>
        <w:rPr>
          <w:rFonts w:ascii="jhYo2Tfb+FangSong" w:hAnsi="jhYo2Tfb+FangSong" w:eastAsia="jhYo2Tfb+FangSong"/>
          <w:color w:val="000000"/>
          <w:sz w:val="32"/>
        </w:rPr>
        <w:t>相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对专</w:t>
      </w:r>
      <w:r>
        <w:rPr>
          <w:rFonts w:ascii="jhYo2Tfb+FangSong" w:hAnsi="jhYo2Tfb+FangSong" w:eastAsia="jhYo2Tfb+FangSong"/>
          <w:color w:val="000000"/>
          <w:sz w:val="32"/>
        </w:rPr>
        <w:t>业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和专</w:t>
      </w:r>
      <w:r>
        <w:rPr>
          <w:rFonts w:ascii="jhYo2Tfb+FangSong" w:hAnsi="jhYo2Tfb+FangSong" w:eastAsia="jhYo2Tfb+FangSong"/>
          <w:color w:val="000000"/>
          <w:sz w:val="32"/>
        </w:rPr>
        <w:t>职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的工</w:t>
      </w:r>
      <w:r>
        <w:rPr>
          <w:rFonts w:ascii="jhYo2Tfb+FangSong" w:hAnsi="jhYo2Tfb+FangSong" w:eastAsia="jhYo2Tfb+FangSong"/>
          <w:color w:val="000000"/>
          <w:sz w:val="32"/>
        </w:rPr>
        <w:t>作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人员</w:t>
      </w:r>
      <w:r>
        <w:rPr>
          <w:spacing w:val="-8"/>
          <w:rFonts w:ascii="jhYo2Tfb+FangSong" w:hAnsi="jhYo2Tfb+FangSong" w:eastAsia="jhYo2Tfb+FangSong"/>
          <w:color w:val="000000"/>
          <w:sz w:val="32"/>
        </w:rPr>
        <w:t>，</w:t>
      </w:r>
      <w:r>
        <w:rPr>
          <w:rFonts w:ascii="jhYo2Tfb+FangSong" w:hAnsi="jhYo2Tfb+FangSong" w:eastAsia="jhYo2Tfb+FangSong"/>
          <w:color w:val="000000"/>
          <w:sz w:val="32"/>
        </w:rPr>
        <w:t>致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使</w:t>
      </w:r>
      <w:r>
        <w:rPr>
          <w:rFonts w:ascii="jhYo2Tfb+FangSong" w:hAnsi="jhYo2Tfb+FangSong" w:eastAsia="jhYo2Tfb+FangSong"/>
          <w:color w:val="000000"/>
          <w:sz w:val="32"/>
        </w:rPr>
        <w:t>政府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信</w:t>
      </w:r>
      <w:r>
        <w:rPr>
          <w:rFonts w:ascii="jhYo2Tfb+FangSong" w:hAnsi="jhYo2Tfb+FangSong" w:eastAsia="jhYo2Tfb+FangSong"/>
          <w:color w:val="000000"/>
          <w:sz w:val="32"/>
        </w:rPr>
        <w:t>息公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开</w:t>
      </w:r>
      <w:r>
        <w:rPr>
          <w:rFonts w:ascii="jhYo2Tfb+FangSong" w:hAnsi="jhYo2Tfb+FangSong" w:eastAsia="jhYo2Tfb+FangSong"/>
          <w:color w:val="000000"/>
          <w:sz w:val="32"/>
        </w:rPr>
        <w:t>的及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时</w:t>
      </w:r>
      <w:r>
        <w:rPr>
          <w:rFonts w:ascii="jhYo2Tfb+FangSong" w:hAnsi="jhYo2Tfb+FangSong" w:eastAsia="jhYo2Tfb+FangSong"/>
          <w:color w:val="000000"/>
          <w:sz w:val="32"/>
        </w:rPr>
        <w:t>性</w:t>
      </w:r>
      <w:r>
        <w:rPr>
          <w:spacing w:val="-8"/>
          <w:rFonts w:ascii="jhYo2Tfb+FangSong" w:hAnsi="jhYo2Tfb+FangSong" w:eastAsia="jhYo2Tfb+FangSong"/>
          <w:color w:val="000000"/>
          <w:sz w:val="32"/>
        </w:rPr>
        <w:t>、</w:t>
      </w:r>
      <w:r>
        <w:rPr>
          <w:rFonts w:ascii="jhYo2Tfb+FangSong" w:hAnsi="jhYo2Tfb+FangSong" w:eastAsia="jhYo2Tfb+FangSong"/>
          <w:color w:val="000000"/>
          <w:sz w:val="32"/>
        </w:rPr>
        <w:t>规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范性</w:t>
      </w:r>
      <w:r>
        <w:rPr>
          <w:rFonts w:ascii="jhYo2Tfb+FangSong" w:hAnsi="jhYo2Tfb+FangSong" w:eastAsia="jhYo2Tfb+FangSong"/>
          <w:color w:val="000000"/>
          <w:sz w:val="32"/>
        </w:rPr>
        <w:t>和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全面</w:t>
      </w:r>
      <w:r>
        <w:rPr>
          <w:rFonts w:ascii="jhYo2Tfb+FangSong" w:hAnsi="jhYo2Tfb+FangSong" w:eastAsia="jhYo2Tfb+FangSong"/>
          <w:color w:val="000000"/>
          <w:sz w:val="32"/>
        </w:rPr>
        <w:t>性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还不</w:t>
      </w:r>
      <w:r>
        <w:rPr>
          <w:rFonts w:ascii="jhYo2Tfb+FangSong" w:hAnsi="jhYo2Tfb+FangSong" w:eastAsia="jhYo2Tfb+FangSong"/>
          <w:color w:val="000000"/>
          <w:sz w:val="32"/>
        </w:rPr>
        <w:t>够。</w:t>
      </w:r>
    </w:p>
    <w:p>
      <w:pPr>
        <w:autoSpaceDN w:val="0"/>
        <w:tabs>
          <w:tab w:pos="1380" w:val="left"/>
        </w:tabs>
        <w:autoSpaceDE w:val="0"/>
        <w:widowControl/>
        <w:spacing w:line="624" w:lineRule="exact" w:before="0" w:after="0"/>
        <w:ind w:left="740" w:right="720" w:firstLine="0"/>
        <w:jc w:val="left"/>
      </w:pPr>
      <w:r>
        <w:tab/>
      </w:r>
      <w:r>
        <w:rPr>
          <w:spacing w:val="14"/>
          <w:rFonts w:ascii="jhYo2Tfb+FangSong" w:hAnsi="jhYo2Tfb+FangSong" w:eastAsia="jhYo2Tfb+FangSong"/>
          <w:color w:val="000000"/>
          <w:sz w:val="32"/>
        </w:rPr>
        <w:t>二是</w:t>
      </w:r>
      <w:r>
        <w:rPr>
          <w:spacing w:val="16"/>
          <w:rFonts w:ascii="jhYo2Tfb+FangSong" w:hAnsi="jhYo2Tfb+FangSong" w:eastAsia="jhYo2Tfb+FangSong"/>
          <w:color w:val="000000"/>
          <w:sz w:val="32"/>
        </w:rPr>
        <w:t>制</w:t>
      </w:r>
      <w:r>
        <w:rPr>
          <w:spacing w:val="18"/>
          <w:rFonts w:ascii="jhYo2Tfb+FangSong" w:hAnsi="jhYo2Tfb+FangSong" w:eastAsia="jhYo2Tfb+FangSong"/>
          <w:color w:val="000000"/>
          <w:sz w:val="32"/>
        </w:rPr>
        <w:t>度</w:t>
      </w:r>
      <w:r>
        <w:rPr>
          <w:spacing w:val="16"/>
          <w:rFonts w:ascii="jhYo2Tfb+FangSong" w:hAnsi="jhYo2Tfb+FangSong" w:eastAsia="jhYo2Tfb+FangSong"/>
          <w:color w:val="000000"/>
          <w:sz w:val="32"/>
        </w:rPr>
        <w:t>建</w:t>
      </w:r>
      <w:r>
        <w:rPr>
          <w:spacing w:val="14"/>
          <w:rFonts w:ascii="jhYo2Tfb+FangSong" w:hAnsi="jhYo2Tfb+FangSong" w:eastAsia="jhYo2Tfb+FangSong"/>
          <w:color w:val="000000"/>
          <w:sz w:val="32"/>
        </w:rPr>
        <w:t>设还要</w:t>
      </w:r>
      <w:r>
        <w:rPr>
          <w:spacing w:val="16"/>
          <w:rFonts w:ascii="jhYo2Tfb+FangSong" w:hAnsi="jhYo2Tfb+FangSong" w:eastAsia="jhYo2Tfb+FangSong"/>
          <w:color w:val="000000"/>
          <w:sz w:val="32"/>
        </w:rPr>
        <w:t>加强</w:t>
      </w:r>
      <w:r>
        <w:rPr>
          <w:spacing w:val="14"/>
          <w:rFonts w:ascii="jhYo2Tfb+FangSong" w:hAnsi="jhYo2Tfb+FangSong" w:eastAsia="jhYo2Tfb+FangSong"/>
          <w:color w:val="000000"/>
          <w:sz w:val="32"/>
        </w:rPr>
        <w:t>，</w:t>
      </w:r>
      <w:r>
        <w:rPr>
          <w:spacing w:val="16"/>
          <w:rFonts w:ascii="jhYo2Tfb+FangSong" w:hAnsi="jhYo2Tfb+FangSong" w:eastAsia="jhYo2Tfb+FangSong"/>
          <w:color w:val="000000"/>
          <w:sz w:val="32"/>
        </w:rPr>
        <w:t>特</w:t>
      </w:r>
      <w:r>
        <w:rPr>
          <w:spacing w:val="14"/>
          <w:rFonts w:ascii="jhYo2Tfb+FangSong" w:hAnsi="jhYo2Tfb+FangSong" w:eastAsia="jhYo2Tfb+FangSong"/>
          <w:color w:val="000000"/>
          <w:sz w:val="32"/>
        </w:rPr>
        <w:t>别是</w:t>
      </w:r>
      <w:r>
        <w:rPr>
          <w:spacing w:val="16"/>
          <w:rFonts w:ascii="jhYo2Tfb+FangSong" w:hAnsi="jhYo2Tfb+FangSong" w:eastAsia="jhYo2Tfb+FangSong"/>
          <w:color w:val="000000"/>
          <w:sz w:val="32"/>
        </w:rPr>
        <w:t>进一</w:t>
      </w:r>
      <w:r>
        <w:rPr>
          <w:spacing w:val="14"/>
          <w:rFonts w:ascii="jhYo2Tfb+FangSong" w:hAnsi="jhYo2Tfb+FangSong" w:eastAsia="jhYo2Tfb+FangSong"/>
          <w:color w:val="000000"/>
          <w:sz w:val="32"/>
        </w:rPr>
        <w:t>步规范</w:t>
      </w:r>
      <w:r>
        <w:rPr>
          <w:spacing w:val="18"/>
          <w:rFonts w:ascii="jhYo2Tfb+FangSong" w:hAnsi="jhYo2Tfb+FangSong" w:eastAsia="jhYo2Tfb+FangSong"/>
          <w:color w:val="000000"/>
          <w:sz w:val="32"/>
        </w:rPr>
        <w:t>工</w:t>
      </w:r>
      <w:r>
        <w:rPr>
          <w:spacing w:val="16"/>
          <w:rFonts w:ascii="jhYo2Tfb+FangSong" w:hAnsi="jhYo2Tfb+FangSong" w:eastAsia="jhYo2Tfb+FangSong"/>
          <w:color w:val="000000"/>
          <w:sz w:val="32"/>
        </w:rPr>
        <w:t>作程</w:t>
      </w:r>
      <w:r>
        <w:rPr>
          <w:rFonts w:ascii="jhYo2Tfb+FangSong" w:hAnsi="jhYo2Tfb+FangSong" w:eastAsia="jhYo2Tfb+FangSong"/>
          <w:color w:val="000000"/>
          <w:sz w:val="32"/>
        </w:rPr>
        <w:t>序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等</w:t>
      </w:r>
      <w:r>
        <w:rPr>
          <w:rFonts w:ascii="jhYo2Tfb+FangSong" w:hAnsi="jhYo2Tfb+FangSong" w:eastAsia="jhYo2Tfb+FangSong"/>
          <w:color w:val="000000"/>
          <w:sz w:val="32"/>
        </w:rPr>
        <w:t>。</w:t>
      </w:r>
    </w:p>
    <w:p>
      <w:pPr>
        <w:autoSpaceDN w:val="0"/>
        <w:autoSpaceDE w:val="0"/>
        <w:widowControl/>
        <w:spacing w:line="320" w:lineRule="exact" w:before="304" w:after="0"/>
        <w:ind w:left="1380" w:right="0" w:firstLine="0"/>
        <w:jc w:val="left"/>
      </w:pPr>
      <w:r>
        <w:rPr>
          <w:rFonts w:ascii="jhYo2Tfb+FangSong" w:hAnsi="jhYo2Tfb+FangSong" w:eastAsia="jhYo2Tfb+FangSong"/>
          <w:color w:val="000000"/>
          <w:sz w:val="32"/>
        </w:rPr>
        <w:t>三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是</w:t>
      </w:r>
      <w:r>
        <w:rPr>
          <w:rFonts w:ascii="jhYo2Tfb+FangSong" w:hAnsi="jhYo2Tfb+FangSong" w:eastAsia="jhYo2Tfb+FangSong"/>
          <w:color w:val="000000"/>
          <w:sz w:val="32"/>
        </w:rPr>
        <w:t>公开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方</w:t>
      </w:r>
      <w:r>
        <w:rPr>
          <w:rFonts w:ascii="jhYo2Tfb+FangSong" w:hAnsi="jhYo2Tfb+FangSong" w:eastAsia="jhYo2Tfb+FangSong"/>
          <w:color w:val="000000"/>
          <w:sz w:val="32"/>
        </w:rPr>
        <w:t>式单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一</w:t>
      </w:r>
      <w:r>
        <w:rPr>
          <w:rFonts w:ascii="jhYo2Tfb+FangSong" w:hAnsi="jhYo2Tfb+FangSong" w:eastAsia="jhYo2Tfb+FangSong"/>
          <w:color w:val="000000"/>
          <w:sz w:val="32"/>
        </w:rPr>
        <w:t>，群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众</w:t>
      </w:r>
      <w:r>
        <w:rPr>
          <w:rFonts w:ascii="jhYo2Tfb+FangSong" w:hAnsi="jhYo2Tfb+FangSong" w:eastAsia="jhYo2Tfb+FangSong"/>
          <w:color w:val="000000"/>
          <w:sz w:val="32"/>
        </w:rPr>
        <w:t>知晓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度</w:t>
      </w:r>
      <w:r>
        <w:rPr>
          <w:rFonts w:ascii="jhYo2Tfb+FangSong" w:hAnsi="jhYo2Tfb+FangSong" w:eastAsia="jhYo2Tfb+FangSong"/>
          <w:color w:val="000000"/>
          <w:sz w:val="32"/>
        </w:rPr>
        <w:t>不高。</w:t>
      </w:r>
    </w:p>
    <w:p>
      <w:pPr>
        <w:autoSpaceDN w:val="0"/>
        <w:tabs>
          <w:tab w:pos="1380" w:val="left"/>
        </w:tabs>
        <w:autoSpaceDE w:val="0"/>
        <w:widowControl/>
        <w:spacing w:line="624" w:lineRule="exact" w:before="0" w:after="0"/>
        <w:ind w:left="740" w:right="720" w:firstLine="0"/>
        <w:jc w:val="left"/>
      </w:pPr>
      <w:r>
        <w:tab/>
      </w:r>
      <w:r>
        <w:rPr>
          <w:rFonts w:ascii="jhYo2Tfb+FangSong" w:hAnsi="jhYo2Tfb+FangSong" w:eastAsia="jhYo2Tfb+FangSong"/>
          <w:color w:val="000000"/>
          <w:sz w:val="32"/>
        </w:rPr>
        <w:t>四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是</w:t>
      </w:r>
      <w:r>
        <w:rPr>
          <w:rFonts w:ascii="jhYo2Tfb+FangSong" w:hAnsi="jhYo2Tfb+FangSong" w:eastAsia="jhYo2Tfb+FangSong"/>
          <w:color w:val="000000"/>
          <w:sz w:val="32"/>
        </w:rPr>
        <w:t>政府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信</w:t>
      </w:r>
      <w:r>
        <w:rPr>
          <w:rFonts w:ascii="jhYo2Tfb+FangSong" w:hAnsi="jhYo2Tfb+FangSong" w:eastAsia="jhYo2Tfb+FangSong"/>
          <w:color w:val="000000"/>
          <w:sz w:val="32"/>
        </w:rPr>
        <w:t>息公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开</w:t>
      </w:r>
      <w:r>
        <w:rPr>
          <w:rFonts w:ascii="jhYo2Tfb+FangSong" w:hAnsi="jhYo2Tfb+FangSong" w:eastAsia="jhYo2Tfb+FangSong"/>
          <w:color w:val="000000"/>
          <w:sz w:val="32"/>
        </w:rPr>
        <w:t>缺乏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监</w:t>
      </w:r>
      <w:r>
        <w:rPr>
          <w:rFonts w:ascii="jhYo2Tfb+FangSong" w:hAnsi="jhYo2Tfb+FangSong" w:eastAsia="jhYo2Tfb+FangSong"/>
          <w:color w:val="000000"/>
          <w:sz w:val="32"/>
        </w:rPr>
        <w:t>管制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度</w:t>
      </w:r>
      <w:r>
        <w:rPr>
          <w:rFonts w:ascii="jhYo2Tfb+FangSong" w:hAnsi="jhYo2Tfb+FangSong" w:eastAsia="jhYo2Tfb+FangSong"/>
          <w:color w:val="000000"/>
          <w:sz w:val="32"/>
        </w:rPr>
        <w:t>，部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门</w:t>
      </w:r>
      <w:r>
        <w:rPr>
          <w:rFonts w:ascii="jhYo2Tfb+FangSong" w:hAnsi="jhYo2Tfb+FangSong" w:eastAsia="jhYo2Tfb+FangSong"/>
          <w:color w:val="000000"/>
          <w:sz w:val="32"/>
        </w:rPr>
        <w:t>职责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明</w:t>
      </w:r>
      <w:r>
        <w:rPr>
          <w:rFonts w:ascii="jhYo2Tfb+FangSong" w:hAnsi="jhYo2Tfb+FangSong" w:eastAsia="jhYo2Tfb+FangSong"/>
          <w:color w:val="000000"/>
          <w:sz w:val="32"/>
        </w:rPr>
        <w:t>确不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清</w:t>
      </w:r>
      <w:r>
        <w:rPr>
          <w:rFonts w:ascii="jhYo2Tfb+FangSong" w:hAnsi="jhYo2Tfb+FangSong" w:eastAsia="jhYo2Tfb+FangSong"/>
          <w:color w:val="000000"/>
          <w:sz w:val="32"/>
        </w:rPr>
        <w:t>，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导致</w:t>
      </w:r>
      <w:r>
        <w:rPr>
          <w:rFonts w:ascii="jhYo2Tfb+FangSong" w:hAnsi="jhYo2Tfb+FangSong" w:eastAsia="jhYo2Tfb+FangSong"/>
          <w:color w:val="000000"/>
          <w:sz w:val="32"/>
        </w:rPr>
        <w:t>信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息公</w:t>
      </w:r>
      <w:r>
        <w:rPr>
          <w:rFonts w:ascii="jhYo2Tfb+FangSong" w:hAnsi="jhYo2Tfb+FangSong" w:eastAsia="jhYo2Tfb+FangSong"/>
          <w:color w:val="000000"/>
          <w:sz w:val="32"/>
        </w:rPr>
        <w:t>开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不及</w:t>
      </w:r>
      <w:r>
        <w:rPr>
          <w:rFonts w:ascii="jhYo2Tfb+FangSong" w:hAnsi="jhYo2Tfb+FangSong" w:eastAsia="jhYo2Tfb+FangSong"/>
          <w:color w:val="000000"/>
          <w:sz w:val="32"/>
        </w:rPr>
        <w:t>时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、不</w:t>
      </w:r>
      <w:r>
        <w:rPr>
          <w:rFonts w:ascii="jhYo2Tfb+FangSong" w:hAnsi="jhYo2Tfb+FangSong" w:eastAsia="jhYo2Tfb+FangSong"/>
          <w:color w:val="000000"/>
          <w:sz w:val="32"/>
        </w:rPr>
        <w:t>专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业</w:t>
      </w:r>
      <w:r>
        <w:rPr>
          <w:rFonts w:ascii="jhYo2Tfb+FangSong" w:hAnsi="jhYo2Tfb+FangSong" w:eastAsia="jhYo2Tfb+FangSong"/>
          <w:color w:val="000000"/>
          <w:sz w:val="32"/>
        </w:rPr>
        <w:t>。</w:t>
      </w:r>
    </w:p>
    <w:p>
      <w:pPr>
        <w:autoSpaceDN w:val="0"/>
        <w:autoSpaceDE w:val="0"/>
        <w:widowControl/>
        <w:spacing w:line="320" w:lineRule="exact" w:before="304" w:after="0"/>
        <w:ind w:left="1380" w:right="0" w:firstLine="0"/>
        <w:jc w:val="left"/>
      </w:pPr>
      <w:r>
        <w:rPr>
          <w:rFonts w:ascii="jhYo2Tfb+FangSong" w:hAnsi="jhYo2Tfb+FangSong" w:eastAsia="jhYo2Tfb+FangSong"/>
          <w:color w:val="000000"/>
          <w:sz w:val="32"/>
        </w:rPr>
        <w:t>五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是</w:t>
      </w:r>
      <w:r>
        <w:rPr>
          <w:rFonts w:ascii="jhYo2Tfb+FangSong" w:hAnsi="jhYo2Tfb+FangSong" w:eastAsia="jhYo2Tfb+FangSong"/>
          <w:color w:val="000000"/>
          <w:sz w:val="32"/>
        </w:rPr>
        <w:t>尚未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完</w:t>
      </w:r>
      <w:r>
        <w:rPr>
          <w:rFonts w:ascii="jhYo2Tfb+FangSong" w:hAnsi="jhYo2Tfb+FangSong" w:eastAsia="jhYo2Tfb+FangSong"/>
          <w:color w:val="000000"/>
          <w:sz w:val="32"/>
        </w:rPr>
        <w:t>成政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府</w:t>
      </w:r>
      <w:r>
        <w:rPr>
          <w:rFonts w:ascii="jhYo2Tfb+FangSong" w:hAnsi="jhYo2Tfb+FangSong" w:eastAsia="jhYo2Tfb+FangSong"/>
          <w:color w:val="000000"/>
          <w:sz w:val="32"/>
        </w:rPr>
        <w:t>信息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公</w:t>
      </w:r>
      <w:r>
        <w:rPr>
          <w:rFonts w:ascii="jhYo2Tfb+FangSong" w:hAnsi="jhYo2Tfb+FangSong" w:eastAsia="jhYo2Tfb+FangSong"/>
          <w:color w:val="000000"/>
          <w:sz w:val="32"/>
        </w:rPr>
        <w:t>开专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区</w:t>
      </w:r>
      <w:r>
        <w:rPr>
          <w:rFonts w:ascii="jhYo2Tfb+FangSong" w:hAnsi="jhYo2Tfb+FangSong" w:eastAsia="jhYo2Tfb+FangSong"/>
          <w:color w:val="000000"/>
          <w:sz w:val="32"/>
        </w:rPr>
        <w:t>的建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设</w:t>
      </w:r>
      <w:r>
        <w:rPr>
          <w:rFonts w:ascii="jhYo2Tfb+FangSong" w:hAnsi="jhYo2Tfb+FangSong" w:eastAsia="jhYo2Tfb+FangSong"/>
          <w:color w:val="000000"/>
          <w:sz w:val="32"/>
        </w:rPr>
        <w:t>。</w:t>
      </w:r>
    </w:p>
    <w:p>
      <w:pPr>
        <w:autoSpaceDN w:val="0"/>
        <w:tabs>
          <w:tab w:pos="1380" w:val="left"/>
        </w:tabs>
        <w:autoSpaceDE w:val="0"/>
        <w:widowControl/>
        <w:spacing w:line="624" w:lineRule="exact" w:before="0" w:after="0"/>
        <w:ind w:left="740" w:right="720" w:firstLine="0"/>
        <w:jc w:val="left"/>
      </w:pPr>
      <w:r>
        <w:tab/>
      </w:r>
      <w:r>
        <w:rPr>
          <w:rFonts w:ascii="jhYo2Tfb+FangSong" w:hAnsi="jhYo2Tfb+FangSong" w:eastAsia="jhYo2Tfb+FangSong"/>
          <w:color w:val="000000"/>
          <w:sz w:val="32"/>
        </w:rPr>
        <w:t>针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对</w:t>
      </w:r>
      <w:r>
        <w:rPr>
          <w:rFonts w:ascii="jhYo2Tfb+FangSong" w:hAnsi="jhYo2Tfb+FangSong" w:eastAsia="jhYo2Tfb+FangSong"/>
          <w:color w:val="000000"/>
          <w:sz w:val="32"/>
        </w:rPr>
        <w:t>以上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五</w:t>
      </w:r>
      <w:r>
        <w:rPr>
          <w:rFonts w:ascii="jhYo2Tfb+FangSong" w:hAnsi="jhYo2Tfb+FangSong" w:eastAsia="jhYo2Tfb+FangSong"/>
          <w:color w:val="000000"/>
          <w:sz w:val="32"/>
        </w:rPr>
        <w:t>点问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题</w:t>
      </w:r>
      <w:r>
        <w:rPr>
          <w:spacing w:val="-12"/>
          <w:rFonts w:ascii="jhYo2Tfb+FangSong" w:hAnsi="jhYo2Tfb+FangSong" w:eastAsia="jhYo2Tfb+FangSong"/>
          <w:color w:val="000000"/>
          <w:sz w:val="32"/>
        </w:rPr>
        <w:t>，</w:t>
      </w:r>
      <w:r>
        <w:rPr>
          <w:rFonts w:ascii="jhYo2Tfb+FangSong" w:hAnsi="jhYo2Tfb+FangSong" w:eastAsia="jhYo2Tfb+FangSong"/>
          <w:color w:val="000000"/>
          <w:sz w:val="32"/>
        </w:rPr>
        <w:t>我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镇</w:t>
      </w:r>
      <w:r>
        <w:rPr>
          <w:rFonts w:ascii="jhYo2Tfb+FangSong" w:hAnsi="jhYo2Tfb+FangSong" w:eastAsia="jhYo2Tfb+FangSong"/>
          <w:color w:val="000000"/>
          <w:sz w:val="32"/>
        </w:rPr>
        <w:t>将按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照</w:t>
      </w:r>
      <w:r>
        <w:rPr>
          <w:rFonts w:ascii="jhYo2Tfb+FangSong" w:hAnsi="jhYo2Tfb+FangSong" w:eastAsia="jhYo2Tfb+FangSong"/>
          <w:color w:val="000000"/>
          <w:sz w:val="32"/>
        </w:rPr>
        <w:t>政府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信</w:t>
      </w:r>
      <w:r>
        <w:rPr>
          <w:rFonts w:ascii="jhYo2Tfb+FangSong" w:hAnsi="jhYo2Tfb+FangSong" w:eastAsia="jhYo2Tfb+FangSong"/>
          <w:color w:val="000000"/>
          <w:sz w:val="32"/>
        </w:rPr>
        <w:t>息公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开</w:t>
      </w:r>
      <w:r>
        <w:rPr>
          <w:rFonts w:ascii="jhYo2Tfb+FangSong" w:hAnsi="jhYo2Tfb+FangSong" w:eastAsia="jhYo2Tfb+FangSong"/>
          <w:color w:val="000000"/>
          <w:sz w:val="32"/>
        </w:rPr>
        <w:t>工作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各</w:t>
      </w:r>
      <w:r>
        <w:rPr>
          <w:rFonts w:ascii="jhYo2Tfb+FangSong" w:hAnsi="jhYo2Tfb+FangSong" w:eastAsia="jhYo2Tfb+FangSong"/>
          <w:color w:val="000000"/>
          <w:sz w:val="32"/>
        </w:rPr>
        <w:t>项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要求</w:t>
      </w:r>
      <w:r>
        <w:rPr>
          <w:rFonts w:ascii="jhYo2Tfb+FangSong" w:hAnsi="jhYo2Tfb+FangSong" w:eastAsia="jhYo2Tfb+FangSong"/>
          <w:color w:val="000000"/>
          <w:sz w:val="32"/>
        </w:rPr>
        <w:t>，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进一</w:t>
      </w:r>
      <w:r>
        <w:rPr>
          <w:rFonts w:ascii="jhYo2Tfb+FangSong" w:hAnsi="jhYo2Tfb+FangSong" w:eastAsia="jhYo2Tfb+FangSong"/>
          <w:color w:val="000000"/>
          <w:sz w:val="32"/>
        </w:rPr>
        <w:t>步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整改</w:t>
      </w:r>
      <w:r>
        <w:rPr>
          <w:rFonts w:ascii="jhYo2Tfb+FangSong" w:hAnsi="jhYo2Tfb+FangSong" w:eastAsia="jhYo2Tfb+FangSong"/>
          <w:color w:val="000000"/>
          <w:sz w:val="32"/>
        </w:rPr>
        <w:t>落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实</w:t>
      </w:r>
      <w:r>
        <w:rPr>
          <w:rFonts w:ascii="jhYo2Tfb+FangSong" w:hAnsi="jhYo2Tfb+FangSong" w:eastAsia="jhYo2Tfb+FangSong"/>
          <w:color w:val="000000"/>
          <w:sz w:val="32"/>
        </w:rPr>
        <w:t>。</w:t>
      </w:r>
    </w:p>
    <w:p>
      <w:pPr>
        <w:sectPr>
          <w:pgSz w:w="11906" w:h="16838"/>
          <w:pgMar w:top="716" w:right="1040" w:bottom="1440" w:left="1060" w:header="720" w:footer="720" w:gutter="0"/>
          <w:cols w:num="1" w:equalWidth="0" w:space="720">
            <w:col w:w="980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500" w:after="0"/>
        <w:ind w:left="0" w:right="0"/>
      </w:pP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1143000</wp:posOffset>
            </wp:positionH>
            <wp:positionV relativeFrom="page">
              <wp:posOffset>914400</wp:posOffset>
            </wp:positionV>
            <wp:extent cx="5274310" cy="6933643"/>
            <wp:wrapNone/>
            <wp:docPr id="7" name="Picture 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33643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autoSpaceDN w:val="0"/>
        <w:autoSpaceDE w:val="0"/>
        <w:widowControl/>
        <w:spacing w:line="574" w:lineRule="exact" w:before="0" w:after="0"/>
        <w:ind w:left="360" w:right="360" w:firstLine="640"/>
        <w:jc w:val="both"/>
      </w:pPr>
      <w:r>
        <w:rPr>
          <w:rFonts w:ascii="jhYo2Tfb+FangSong" w:hAnsi="jhYo2Tfb+FangSong" w:eastAsia="jhYo2Tfb+FangSong"/>
          <w:color w:val="000000"/>
          <w:sz w:val="32"/>
        </w:rPr>
        <w:t>一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是</w:t>
      </w:r>
      <w:r>
        <w:rPr>
          <w:rFonts w:ascii="jhYo2Tfb+FangSong" w:hAnsi="jhYo2Tfb+FangSong" w:eastAsia="jhYo2Tfb+FangSong"/>
          <w:color w:val="000000"/>
          <w:sz w:val="32"/>
        </w:rPr>
        <w:t>进一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步</w:t>
      </w:r>
      <w:r>
        <w:rPr>
          <w:rFonts w:ascii="jhYo2Tfb+FangSong" w:hAnsi="jhYo2Tfb+FangSong" w:eastAsia="jhYo2Tfb+FangSong"/>
          <w:color w:val="000000"/>
          <w:sz w:val="32"/>
        </w:rPr>
        <w:t>加强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政</w:t>
      </w:r>
      <w:r>
        <w:rPr>
          <w:rFonts w:ascii="jhYo2Tfb+FangSong" w:hAnsi="jhYo2Tfb+FangSong" w:eastAsia="jhYo2Tfb+FangSong"/>
          <w:color w:val="000000"/>
          <w:sz w:val="32"/>
        </w:rPr>
        <w:t>府信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息</w:t>
      </w:r>
      <w:r>
        <w:rPr>
          <w:rFonts w:ascii="jhYo2Tfb+FangSong" w:hAnsi="jhYo2Tfb+FangSong" w:eastAsia="jhYo2Tfb+FangSong"/>
          <w:color w:val="000000"/>
          <w:sz w:val="32"/>
        </w:rPr>
        <w:t>公开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工</w:t>
      </w:r>
      <w:r>
        <w:rPr>
          <w:rFonts w:ascii="jhYo2Tfb+FangSong" w:hAnsi="jhYo2Tfb+FangSong" w:eastAsia="jhYo2Tfb+FangSong"/>
          <w:color w:val="000000"/>
          <w:sz w:val="32"/>
        </w:rPr>
        <w:t>作的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组</w:t>
      </w:r>
      <w:r>
        <w:rPr>
          <w:rFonts w:ascii="jhYo2Tfb+FangSong" w:hAnsi="jhYo2Tfb+FangSong" w:eastAsia="jhYo2Tfb+FangSong"/>
          <w:color w:val="000000"/>
          <w:sz w:val="32"/>
        </w:rPr>
        <w:t>织领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导</w:t>
      </w:r>
      <w:r>
        <w:rPr>
          <w:spacing w:val="-12"/>
          <w:rFonts w:ascii="jhYo2Tfb+FangSong" w:hAnsi="jhYo2Tfb+FangSong" w:eastAsia="jhYo2Tfb+FangSong"/>
          <w:color w:val="000000"/>
          <w:sz w:val="32"/>
        </w:rPr>
        <w:t>，</w:t>
      </w:r>
      <w:r>
        <w:rPr>
          <w:rFonts w:ascii="jhYo2Tfb+FangSong" w:hAnsi="jhYo2Tfb+FangSong" w:eastAsia="jhYo2Tfb+FangSong"/>
          <w:color w:val="000000"/>
          <w:sz w:val="32"/>
        </w:rPr>
        <w:t>增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强</w:t>
      </w:r>
      <w:r>
        <w:rPr>
          <w:rFonts w:ascii="jhYo2Tfb+FangSong" w:hAnsi="jhYo2Tfb+FangSong" w:eastAsia="jhYo2Tfb+FangSong"/>
          <w:color w:val="000000"/>
          <w:sz w:val="32"/>
        </w:rPr>
        <w:t>政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府信</w:t>
      </w:r>
      <w:r>
        <w:rPr>
          <w:rFonts w:ascii="jhYo2Tfb+FangSong" w:hAnsi="jhYo2Tfb+FangSong" w:eastAsia="jhYo2Tfb+FangSong"/>
          <w:color w:val="000000"/>
          <w:sz w:val="32"/>
        </w:rPr>
        <w:t>息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公开</w:t>
      </w:r>
      <w:r>
        <w:rPr>
          <w:rFonts w:ascii="jhYo2Tfb+FangSong" w:hAnsi="jhYo2Tfb+FangSong" w:eastAsia="jhYo2Tfb+FangSong"/>
          <w:color w:val="000000"/>
          <w:sz w:val="32"/>
        </w:rPr>
        <w:t>意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识</w:t>
      </w:r>
      <w:r>
        <w:rPr>
          <w:spacing w:val="-4"/>
          <w:rFonts w:ascii="jhYo2Tfb+FangSong" w:hAnsi="jhYo2Tfb+FangSong" w:eastAsia="jhYo2Tfb+FangSong"/>
          <w:color w:val="000000"/>
          <w:sz w:val="32"/>
        </w:rPr>
        <w:t>，</w:t>
      </w:r>
      <w:r>
        <w:rPr>
          <w:rFonts w:ascii="jhYo2Tfb+FangSong" w:hAnsi="jhYo2Tfb+FangSong" w:eastAsia="jhYo2Tfb+FangSong"/>
          <w:color w:val="000000"/>
          <w:sz w:val="32"/>
        </w:rPr>
        <w:t>进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一</w:t>
      </w:r>
      <w:r>
        <w:rPr>
          <w:rFonts w:ascii="jhYo2Tfb+FangSong" w:hAnsi="jhYo2Tfb+FangSong" w:eastAsia="jhYo2Tfb+FangSong"/>
          <w:color w:val="000000"/>
          <w:sz w:val="32"/>
        </w:rPr>
        <w:t>步健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全</w:t>
      </w:r>
      <w:r>
        <w:rPr>
          <w:rFonts w:ascii="jhYo2Tfb+FangSong" w:hAnsi="jhYo2Tfb+FangSong" w:eastAsia="jhYo2Tfb+FangSong"/>
          <w:color w:val="000000"/>
          <w:sz w:val="32"/>
        </w:rPr>
        <w:t>和完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善</w:t>
      </w:r>
      <w:r>
        <w:rPr>
          <w:rFonts w:ascii="jhYo2Tfb+FangSong" w:hAnsi="jhYo2Tfb+FangSong" w:eastAsia="jhYo2Tfb+FangSong"/>
          <w:color w:val="000000"/>
          <w:sz w:val="32"/>
        </w:rPr>
        <w:t>政府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信</w:t>
      </w:r>
      <w:r>
        <w:rPr>
          <w:rFonts w:ascii="jhYo2Tfb+FangSong" w:hAnsi="jhYo2Tfb+FangSong" w:eastAsia="jhYo2Tfb+FangSong"/>
          <w:color w:val="000000"/>
          <w:sz w:val="32"/>
        </w:rPr>
        <w:t>息公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开</w:t>
      </w:r>
      <w:r>
        <w:rPr>
          <w:rFonts w:ascii="jhYo2Tfb+FangSong" w:hAnsi="jhYo2Tfb+FangSong" w:eastAsia="jhYo2Tfb+FangSong"/>
          <w:color w:val="000000"/>
          <w:sz w:val="32"/>
        </w:rPr>
        <w:t>制度</w:t>
      </w:r>
      <w:r>
        <w:rPr>
          <w:spacing w:val="-8"/>
          <w:rFonts w:ascii="jhYo2Tfb+FangSong" w:hAnsi="jhYo2Tfb+FangSong" w:eastAsia="jhYo2Tfb+FangSong"/>
          <w:color w:val="000000"/>
          <w:sz w:val="32"/>
        </w:rPr>
        <w:t>，</w:t>
      </w:r>
      <w:r>
        <w:rPr>
          <w:rFonts w:ascii="jhYo2Tfb+FangSong" w:hAnsi="jhYo2Tfb+FangSong" w:eastAsia="jhYo2Tfb+FangSong"/>
          <w:color w:val="000000"/>
          <w:sz w:val="32"/>
        </w:rPr>
        <w:t>规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范公</w:t>
      </w:r>
      <w:r>
        <w:rPr>
          <w:rFonts w:ascii="jhYo2Tfb+FangSong" w:hAnsi="jhYo2Tfb+FangSong" w:eastAsia="jhYo2Tfb+FangSong"/>
          <w:color w:val="000000"/>
          <w:sz w:val="32"/>
        </w:rPr>
        <w:t>开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内容</w:t>
      </w:r>
      <w:r>
        <w:rPr>
          <w:rFonts w:ascii="jhYo2Tfb+FangSong" w:hAnsi="jhYo2Tfb+FangSong" w:eastAsia="jhYo2Tfb+FangSong"/>
          <w:color w:val="000000"/>
          <w:sz w:val="32"/>
        </w:rPr>
        <w:t>，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提高</w:t>
      </w:r>
      <w:r>
        <w:rPr>
          <w:rFonts w:ascii="jhYo2Tfb+FangSong" w:hAnsi="jhYo2Tfb+FangSong" w:eastAsia="jhYo2Tfb+FangSong"/>
          <w:color w:val="000000"/>
          <w:sz w:val="32"/>
        </w:rPr>
        <w:t>公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开质</w:t>
      </w:r>
      <w:r>
        <w:rPr>
          <w:rFonts w:ascii="jhYo2Tfb+FangSong" w:hAnsi="jhYo2Tfb+FangSong" w:eastAsia="jhYo2Tfb+FangSong"/>
          <w:color w:val="000000"/>
          <w:sz w:val="32"/>
        </w:rPr>
        <w:t>量。</w:t>
      </w:r>
    </w:p>
    <w:p>
      <w:pPr>
        <w:autoSpaceDN w:val="0"/>
        <w:autoSpaceDE w:val="0"/>
        <w:widowControl/>
        <w:spacing w:line="624" w:lineRule="exact" w:before="0" w:after="0"/>
        <w:ind w:left="360" w:right="362" w:firstLine="640"/>
        <w:jc w:val="both"/>
      </w:pPr>
      <w:r>
        <w:rPr>
          <w:rFonts w:ascii="jhYo2Tfb+FangSong" w:hAnsi="jhYo2Tfb+FangSong" w:eastAsia="jhYo2Tfb+FangSong"/>
          <w:color w:val="000000"/>
          <w:sz w:val="32"/>
        </w:rPr>
        <w:t>二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是</w:t>
      </w:r>
      <w:r>
        <w:rPr>
          <w:rFonts w:ascii="jhYo2Tfb+FangSong" w:hAnsi="jhYo2Tfb+FangSong" w:eastAsia="jhYo2Tfb+FangSong"/>
          <w:color w:val="000000"/>
          <w:sz w:val="32"/>
        </w:rPr>
        <w:t>加强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人</w:t>
      </w:r>
      <w:r>
        <w:rPr>
          <w:rFonts w:ascii="jhYo2Tfb+FangSong" w:hAnsi="jhYo2Tfb+FangSong" w:eastAsia="jhYo2Tfb+FangSong"/>
          <w:color w:val="000000"/>
          <w:sz w:val="32"/>
        </w:rPr>
        <w:t>员培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训</w:t>
      </w:r>
      <w:r>
        <w:rPr>
          <w:spacing w:val="-4"/>
          <w:rFonts w:ascii="jhYo2Tfb+FangSong" w:hAnsi="jhYo2Tfb+FangSong" w:eastAsia="jhYo2Tfb+FangSong"/>
          <w:color w:val="000000"/>
          <w:sz w:val="32"/>
        </w:rPr>
        <w:t>，</w:t>
      </w:r>
      <w:r>
        <w:rPr>
          <w:rFonts w:ascii="jhYo2Tfb+FangSong" w:hAnsi="jhYo2Tfb+FangSong" w:eastAsia="jhYo2Tfb+FangSong"/>
          <w:color w:val="000000"/>
          <w:sz w:val="32"/>
        </w:rPr>
        <w:t>提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高</w:t>
      </w:r>
      <w:r>
        <w:rPr>
          <w:rFonts w:ascii="jhYo2Tfb+FangSong" w:hAnsi="jhYo2Tfb+FangSong" w:eastAsia="jhYo2Tfb+FangSong"/>
          <w:color w:val="000000"/>
          <w:sz w:val="32"/>
        </w:rPr>
        <w:t>工作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效</w:t>
      </w:r>
      <w:r>
        <w:rPr>
          <w:rFonts w:ascii="jhYo2Tfb+FangSong" w:hAnsi="jhYo2Tfb+FangSong" w:eastAsia="jhYo2Tfb+FangSong"/>
          <w:color w:val="000000"/>
          <w:sz w:val="32"/>
        </w:rPr>
        <w:t>率</w:t>
      </w:r>
      <w:r>
        <w:rPr>
          <w:spacing w:val="-6"/>
          <w:rFonts w:ascii="jhYo2Tfb+FangSong" w:hAnsi="jhYo2Tfb+FangSong" w:eastAsia="jhYo2Tfb+FangSong"/>
          <w:color w:val="000000"/>
          <w:sz w:val="32"/>
        </w:rPr>
        <w:t>。</w:t>
      </w:r>
      <w:r>
        <w:rPr>
          <w:rFonts w:ascii="jhYo2Tfb+FangSong" w:hAnsi="jhYo2Tfb+FangSong" w:eastAsia="jhYo2Tfb+FangSong"/>
          <w:color w:val="000000"/>
          <w:sz w:val="32"/>
        </w:rPr>
        <w:t>对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政</w:t>
      </w:r>
      <w:r>
        <w:rPr>
          <w:rFonts w:ascii="jhYo2Tfb+FangSong" w:hAnsi="jhYo2Tfb+FangSong" w:eastAsia="jhYo2Tfb+FangSong"/>
          <w:color w:val="000000"/>
          <w:sz w:val="32"/>
        </w:rPr>
        <w:t>府信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息</w:t>
      </w:r>
      <w:r>
        <w:rPr>
          <w:rFonts w:ascii="jhYo2Tfb+FangSong" w:hAnsi="jhYo2Tfb+FangSong" w:eastAsia="jhYo2Tfb+FangSong"/>
          <w:color w:val="000000"/>
          <w:sz w:val="32"/>
        </w:rPr>
        <w:t>公开工</w:t>
      </w:r>
      <w:r>
        <w:rPr>
          <w:spacing w:val="16"/>
          <w:rFonts w:ascii="jhYo2Tfb+FangSong" w:hAnsi="jhYo2Tfb+FangSong" w:eastAsia="jhYo2Tfb+FangSong"/>
          <w:color w:val="000000"/>
          <w:sz w:val="32"/>
        </w:rPr>
        <w:t>作</w:t>
      </w:r>
      <w:r>
        <w:rPr>
          <w:spacing w:val="12"/>
          <w:rFonts w:ascii="jhYo2Tfb+FangSong" w:hAnsi="jhYo2Tfb+FangSong" w:eastAsia="jhYo2Tfb+FangSong"/>
          <w:color w:val="000000"/>
          <w:sz w:val="32"/>
        </w:rPr>
        <w:t>人</w:t>
      </w:r>
      <w:r>
        <w:rPr>
          <w:spacing w:val="14"/>
          <w:rFonts w:ascii="jhYo2Tfb+FangSong" w:hAnsi="jhYo2Tfb+FangSong" w:eastAsia="jhYo2Tfb+FangSong"/>
          <w:color w:val="000000"/>
          <w:sz w:val="32"/>
        </w:rPr>
        <w:t>员进行专职</w:t>
      </w:r>
      <w:r>
        <w:rPr>
          <w:spacing w:val="12"/>
          <w:rFonts w:ascii="jhYo2Tfb+FangSong" w:hAnsi="jhYo2Tfb+FangSong" w:eastAsia="jhYo2Tfb+FangSong"/>
          <w:color w:val="000000"/>
          <w:sz w:val="32"/>
        </w:rPr>
        <w:t>培</w:t>
      </w:r>
      <w:r>
        <w:rPr>
          <w:spacing w:val="16"/>
          <w:rFonts w:ascii="jhYo2Tfb+FangSong" w:hAnsi="jhYo2Tfb+FangSong" w:eastAsia="jhYo2Tfb+FangSong"/>
          <w:color w:val="000000"/>
          <w:sz w:val="32"/>
        </w:rPr>
        <w:t>训</w:t>
      </w:r>
      <w:r>
        <w:rPr>
          <w:spacing w:val="12"/>
          <w:rFonts w:ascii="jhYo2Tfb+FangSong" w:hAnsi="jhYo2Tfb+FangSong" w:eastAsia="jhYo2Tfb+FangSong"/>
          <w:color w:val="000000"/>
          <w:sz w:val="32"/>
        </w:rPr>
        <w:t>，</w:t>
      </w:r>
      <w:r>
        <w:rPr>
          <w:spacing w:val="14"/>
          <w:rFonts w:ascii="jhYo2Tfb+FangSong" w:hAnsi="jhYo2Tfb+FangSong" w:eastAsia="jhYo2Tfb+FangSong"/>
          <w:color w:val="000000"/>
          <w:sz w:val="32"/>
        </w:rPr>
        <w:t>使</w:t>
      </w:r>
      <w:r>
        <w:rPr>
          <w:spacing w:val="16"/>
          <w:rFonts w:ascii="jhYo2Tfb+FangSong" w:hAnsi="jhYo2Tfb+FangSong" w:eastAsia="jhYo2Tfb+FangSong"/>
          <w:color w:val="000000"/>
          <w:sz w:val="32"/>
        </w:rPr>
        <w:t>其</w:t>
      </w:r>
      <w:r>
        <w:rPr>
          <w:spacing w:val="12"/>
          <w:rFonts w:ascii="jhYo2Tfb+FangSong" w:hAnsi="jhYo2Tfb+FangSong" w:eastAsia="jhYo2Tfb+FangSong"/>
          <w:color w:val="000000"/>
          <w:sz w:val="32"/>
        </w:rPr>
        <w:t>掌</w:t>
      </w:r>
      <w:r>
        <w:rPr>
          <w:spacing w:val="14"/>
          <w:rFonts w:ascii="jhYo2Tfb+FangSong" w:hAnsi="jhYo2Tfb+FangSong" w:eastAsia="jhYo2Tfb+FangSong"/>
          <w:color w:val="000000"/>
          <w:sz w:val="32"/>
        </w:rPr>
        <w:t>握相关的法</w:t>
      </w:r>
      <w:r>
        <w:rPr>
          <w:spacing w:val="12"/>
          <w:rFonts w:ascii="jhYo2Tfb+FangSong" w:hAnsi="jhYo2Tfb+FangSong" w:eastAsia="jhYo2Tfb+FangSong"/>
          <w:color w:val="000000"/>
          <w:sz w:val="32"/>
        </w:rPr>
        <w:t>律</w:t>
      </w:r>
      <w:r>
        <w:rPr>
          <w:spacing w:val="16"/>
          <w:rFonts w:ascii="jhYo2Tfb+FangSong" w:hAnsi="jhYo2Tfb+FangSong" w:eastAsia="jhYo2Tfb+FangSong"/>
          <w:color w:val="000000"/>
          <w:sz w:val="32"/>
        </w:rPr>
        <w:t>法</w:t>
      </w:r>
      <w:r>
        <w:rPr>
          <w:spacing w:val="14"/>
          <w:rFonts w:ascii="jhYo2Tfb+FangSong" w:hAnsi="jhYo2Tfb+FangSong" w:eastAsia="jhYo2Tfb+FangSong"/>
          <w:color w:val="000000"/>
          <w:sz w:val="32"/>
        </w:rPr>
        <w:t>规</w:t>
      </w:r>
      <w:r>
        <w:rPr>
          <w:spacing w:val="12"/>
          <w:rFonts w:ascii="jhYo2Tfb+FangSong" w:hAnsi="jhYo2Tfb+FangSong" w:eastAsia="jhYo2Tfb+FangSong"/>
          <w:color w:val="000000"/>
          <w:sz w:val="32"/>
        </w:rPr>
        <w:t>和</w:t>
      </w:r>
      <w:r>
        <w:rPr>
          <w:spacing w:val="16"/>
          <w:rFonts w:ascii="jhYo2Tfb+FangSong" w:hAnsi="jhYo2Tfb+FangSong" w:eastAsia="jhYo2Tfb+FangSong"/>
          <w:color w:val="000000"/>
          <w:sz w:val="32"/>
        </w:rPr>
        <w:t>办</w:t>
      </w:r>
      <w:r>
        <w:rPr>
          <w:spacing w:val="12"/>
          <w:rFonts w:ascii="jhYo2Tfb+FangSong" w:hAnsi="jhYo2Tfb+FangSong" w:eastAsia="jhYo2Tfb+FangSong"/>
          <w:color w:val="000000"/>
          <w:sz w:val="32"/>
        </w:rPr>
        <w:t>事</w:t>
      </w:r>
      <w:r>
        <w:rPr>
          <w:rFonts w:ascii="jhYo2Tfb+FangSong" w:hAnsi="jhYo2Tfb+FangSong" w:eastAsia="jhYo2Tfb+FangSong"/>
          <w:color w:val="000000"/>
          <w:sz w:val="32"/>
        </w:rPr>
        <w:t>流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程，</w:t>
      </w:r>
      <w:r>
        <w:rPr>
          <w:rFonts w:ascii="jhYo2Tfb+FangSong" w:hAnsi="jhYo2Tfb+FangSong" w:eastAsia="jhYo2Tfb+FangSong"/>
          <w:color w:val="000000"/>
          <w:sz w:val="32"/>
        </w:rPr>
        <w:t>确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保政</w:t>
      </w:r>
      <w:r>
        <w:rPr>
          <w:rFonts w:ascii="jhYo2Tfb+FangSong" w:hAnsi="jhYo2Tfb+FangSong" w:eastAsia="jhYo2Tfb+FangSong"/>
          <w:color w:val="000000"/>
          <w:sz w:val="32"/>
        </w:rPr>
        <w:t>府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信息</w:t>
      </w:r>
      <w:r>
        <w:rPr>
          <w:rFonts w:ascii="jhYo2Tfb+FangSong" w:hAnsi="jhYo2Tfb+FangSong" w:eastAsia="jhYo2Tfb+FangSong"/>
          <w:color w:val="000000"/>
          <w:sz w:val="32"/>
        </w:rPr>
        <w:t>公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开工</w:t>
      </w:r>
      <w:r>
        <w:rPr>
          <w:rFonts w:ascii="jhYo2Tfb+FangSong" w:hAnsi="jhYo2Tfb+FangSong" w:eastAsia="jhYo2Tfb+FangSong"/>
          <w:color w:val="000000"/>
          <w:sz w:val="32"/>
        </w:rPr>
        <w:t>作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的时</w:t>
      </w:r>
      <w:r>
        <w:rPr>
          <w:rFonts w:ascii="jhYo2Tfb+FangSong" w:hAnsi="jhYo2Tfb+FangSong" w:eastAsia="jhYo2Tfb+FangSong"/>
          <w:color w:val="000000"/>
          <w:sz w:val="32"/>
        </w:rPr>
        <w:t>效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性</w:t>
      </w:r>
      <w:r>
        <w:rPr>
          <w:rFonts w:ascii="jhYo2Tfb+FangSong" w:hAnsi="jhYo2Tfb+FangSong" w:eastAsia="jhYo2Tfb+FangSong"/>
          <w:color w:val="000000"/>
          <w:sz w:val="32"/>
        </w:rPr>
        <w:t>。</w:t>
      </w:r>
    </w:p>
    <w:p>
      <w:pPr>
        <w:autoSpaceDN w:val="0"/>
        <w:autoSpaceDE w:val="0"/>
        <w:widowControl/>
        <w:spacing w:line="624" w:lineRule="exact" w:before="0" w:after="0"/>
        <w:ind w:left="360" w:right="288" w:firstLine="640"/>
        <w:jc w:val="left"/>
      </w:pPr>
      <w:r>
        <w:rPr>
          <w:rFonts w:ascii="jhYo2Tfb+FangSong" w:hAnsi="jhYo2Tfb+FangSong" w:eastAsia="jhYo2Tfb+FangSong"/>
          <w:color w:val="000000"/>
          <w:sz w:val="32"/>
        </w:rPr>
        <w:t>三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是</w:t>
      </w:r>
      <w:r>
        <w:rPr>
          <w:rFonts w:ascii="jhYo2Tfb+FangSong" w:hAnsi="jhYo2Tfb+FangSong" w:eastAsia="jhYo2Tfb+FangSong"/>
          <w:color w:val="000000"/>
          <w:sz w:val="32"/>
        </w:rPr>
        <w:t>借助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现</w:t>
      </w:r>
      <w:r>
        <w:rPr>
          <w:rFonts w:ascii="jhYo2Tfb+FangSong" w:hAnsi="jhYo2Tfb+FangSong" w:eastAsia="jhYo2Tfb+FangSong"/>
          <w:color w:val="000000"/>
          <w:sz w:val="32"/>
        </w:rPr>
        <w:t>代媒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介</w:t>
      </w:r>
      <w:r>
        <w:rPr>
          <w:spacing w:val="-4"/>
          <w:rFonts w:ascii="jhYo2Tfb+FangSong" w:hAnsi="jhYo2Tfb+FangSong" w:eastAsia="jhYo2Tfb+FangSong"/>
          <w:color w:val="000000"/>
          <w:sz w:val="32"/>
        </w:rPr>
        <w:t>，</w:t>
      </w:r>
      <w:r>
        <w:rPr>
          <w:rFonts w:ascii="jhYo2Tfb+FangSong" w:hAnsi="jhYo2Tfb+FangSong" w:eastAsia="jhYo2Tfb+FangSong"/>
          <w:color w:val="000000"/>
          <w:sz w:val="32"/>
        </w:rPr>
        <w:t>有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力</w:t>
      </w:r>
      <w:r>
        <w:rPr>
          <w:rFonts w:ascii="jhYo2Tfb+FangSong" w:hAnsi="jhYo2Tfb+FangSong" w:eastAsia="jhYo2Tfb+FangSong"/>
          <w:color w:val="000000"/>
          <w:sz w:val="32"/>
        </w:rPr>
        <w:t>推进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政</w:t>
      </w:r>
      <w:r>
        <w:rPr>
          <w:rFonts w:ascii="jhYo2Tfb+FangSong" w:hAnsi="jhYo2Tfb+FangSong" w:eastAsia="jhYo2Tfb+FangSong"/>
          <w:color w:val="000000"/>
          <w:sz w:val="32"/>
        </w:rPr>
        <w:t>府信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息</w:t>
      </w:r>
      <w:r>
        <w:rPr>
          <w:rFonts w:ascii="jhYo2Tfb+FangSong" w:hAnsi="jhYo2Tfb+FangSong" w:eastAsia="jhYo2Tfb+FangSong"/>
          <w:color w:val="000000"/>
          <w:sz w:val="32"/>
        </w:rPr>
        <w:t>公开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工</w:t>
      </w:r>
      <w:r>
        <w:rPr>
          <w:rFonts w:ascii="jhYo2Tfb+FangSong" w:hAnsi="jhYo2Tfb+FangSong" w:eastAsia="jhYo2Tfb+FangSong"/>
          <w:color w:val="000000"/>
          <w:sz w:val="32"/>
        </w:rPr>
        <w:t>作</w:t>
      </w:r>
      <w:r>
        <w:rPr>
          <w:spacing w:val="-6"/>
          <w:rFonts w:ascii="jhYo2Tfb+FangSong" w:hAnsi="jhYo2Tfb+FangSong" w:eastAsia="jhYo2Tfb+FangSong"/>
          <w:color w:val="000000"/>
          <w:sz w:val="32"/>
        </w:rPr>
        <w:t>。</w:t>
      </w:r>
      <w:r>
        <w:rPr>
          <w:rFonts w:ascii="jhYo2Tfb+FangSong" w:hAnsi="jhYo2Tfb+FangSong" w:eastAsia="jhYo2Tfb+FangSong"/>
          <w:color w:val="000000"/>
          <w:sz w:val="32"/>
        </w:rPr>
        <w:t>配合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区级</w:t>
      </w:r>
      <w:r>
        <w:rPr>
          <w:rFonts w:ascii="jhYo2Tfb+FangSong" w:hAnsi="jhYo2Tfb+FangSong" w:eastAsia="jhYo2Tfb+FangSong"/>
          <w:color w:val="000000"/>
          <w:sz w:val="32"/>
        </w:rPr>
        <w:t>建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设完</w:t>
      </w:r>
      <w:r>
        <w:rPr>
          <w:rFonts w:ascii="jhYo2Tfb+FangSong" w:hAnsi="jhYo2Tfb+FangSong" w:eastAsia="jhYo2Tfb+FangSong"/>
          <w:color w:val="000000"/>
          <w:sz w:val="32"/>
        </w:rPr>
        <w:t>善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政府</w:t>
      </w:r>
      <w:r>
        <w:rPr>
          <w:rFonts w:ascii="jhYo2Tfb+FangSong" w:hAnsi="jhYo2Tfb+FangSong" w:eastAsia="jhYo2Tfb+FangSong"/>
          <w:color w:val="000000"/>
          <w:sz w:val="32"/>
        </w:rPr>
        <w:t>信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息公</w:t>
      </w:r>
      <w:r>
        <w:rPr>
          <w:rFonts w:ascii="jhYo2Tfb+FangSong" w:hAnsi="jhYo2Tfb+FangSong" w:eastAsia="jhYo2Tfb+FangSong"/>
          <w:color w:val="000000"/>
          <w:sz w:val="32"/>
        </w:rPr>
        <w:t>开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专区</w:t>
      </w:r>
      <w:r>
        <w:rPr>
          <w:rFonts w:ascii="jhYo2Tfb+FangSong" w:hAnsi="jhYo2Tfb+FangSong" w:eastAsia="jhYo2Tfb+FangSong"/>
          <w:color w:val="000000"/>
          <w:sz w:val="32"/>
        </w:rPr>
        <w:t>，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加强</w:t>
      </w:r>
      <w:r>
        <w:rPr>
          <w:rFonts w:ascii="jhYo2Tfb+FangSong" w:hAnsi="jhYo2Tfb+FangSong" w:eastAsia="jhYo2Tfb+FangSong"/>
          <w:color w:val="000000"/>
          <w:sz w:val="32"/>
        </w:rPr>
        <w:t>政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府信</w:t>
      </w:r>
      <w:r>
        <w:rPr>
          <w:rFonts w:ascii="jhYo2Tfb+FangSong" w:hAnsi="jhYo2Tfb+FangSong" w:eastAsia="jhYo2Tfb+FangSong"/>
          <w:color w:val="000000"/>
          <w:sz w:val="32"/>
        </w:rPr>
        <w:t>息公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开</w:t>
      </w:r>
      <w:r>
        <w:rPr>
          <w:rFonts w:ascii="jhYo2Tfb+FangSong" w:hAnsi="jhYo2Tfb+FangSong" w:eastAsia="jhYo2Tfb+FangSong"/>
          <w:color w:val="000000"/>
          <w:sz w:val="32"/>
        </w:rPr>
        <w:t>工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作</w:t>
      </w:r>
      <w:r>
        <w:rPr>
          <w:rFonts w:ascii="jhYo2Tfb+FangSong" w:hAnsi="jhYo2Tfb+FangSong" w:eastAsia="jhYo2Tfb+FangSong"/>
          <w:color w:val="000000"/>
          <w:sz w:val="32"/>
        </w:rPr>
        <w:t>。</w:t>
      </w:r>
    </w:p>
    <w:p>
      <w:pPr>
        <w:autoSpaceDN w:val="0"/>
        <w:autoSpaceDE w:val="0"/>
        <w:widowControl/>
        <w:spacing w:line="624" w:lineRule="exact" w:before="0" w:after="0"/>
        <w:ind w:left="360" w:right="360" w:firstLine="640"/>
        <w:jc w:val="both"/>
      </w:pPr>
      <w:r>
        <w:rPr>
          <w:rFonts w:ascii="jhYo2Tfb+FangSong" w:hAnsi="jhYo2Tfb+FangSong" w:eastAsia="jhYo2Tfb+FangSong"/>
          <w:color w:val="000000"/>
          <w:sz w:val="32"/>
        </w:rPr>
        <w:t>四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是</w:t>
      </w:r>
      <w:r>
        <w:rPr>
          <w:rFonts w:ascii="jhYo2Tfb+FangSong" w:hAnsi="jhYo2Tfb+FangSong" w:eastAsia="jhYo2Tfb+FangSong"/>
          <w:color w:val="000000"/>
          <w:sz w:val="32"/>
        </w:rPr>
        <w:t>强化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监</w:t>
      </w:r>
      <w:r>
        <w:rPr>
          <w:rFonts w:ascii="jhYo2Tfb+FangSong" w:hAnsi="jhYo2Tfb+FangSong" w:eastAsia="jhYo2Tfb+FangSong"/>
          <w:color w:val="000000"/>
          <w:sz w:val="32"/>
        </w:rPr>
        <w:t>督管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理</w:t>
      </w:r>
      <w:r>
        <w:rPr>
          <w:spacing w:val="-4"/>
          <w:rFonts w:ascii="jhYo2Tfb+FangSong" w:hAnsi="jhYo2Tfb+FangSong" w:eastAsia="jhYo2Tfb+FangSong"/>
          <w:color w:val="000000"/>
          <w:sz w:val="32"/>
        </w:rPr>
        <w:t>，</w:t>
      </w:r>
      <w:r>
        <w:rPr>
          <w:rFonts w:ascii="jhYo2Tfb+FangSong" w:hAnsi="jhYo2Tfb+FangSong" w:eastAsia="jhYo2Tfb+FangSong"/>
          <w:color w:val="000000"/>
          <w:sz w:val="32"/>
        </w:rPr>
        <w:t>有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序</w:t>
      </w:r>
      <w:r>
        <w:rPr>
          <w:rFonts w:ascii="jhYo2Tfb+FangSong" w:hAnsi="jhYo2Tfb+FangSong" w:eastAsia="jhYo2Tfb+FangSong"/>
          <w:color w:val="000000"/>
          <w:sz w:val="32"/>
        </w:rPr>
        <w:t>推进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政</w:t>
      </w:r>
      <w:r>
        <w:rPr>
          <w:rFonts w:ascii="jhYo2Tfb+FangSong" w:hAnsi="jhYo2Tfb+FangSong" w:eastAsia="jhYo2Tfb+FangSong"/>
          <w:color w:val="000000"/>
          <w:sz w:val="32"/>
        </w:rPr>
        <w:t>府信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息</w:t>
      </w:r>
      <w:r>
        <w:rPr>
          <w:rFonts w:ascii="jhYo2Tfb+FangSong" w:hAnsi="jhYo2Tfb+FangSong" w:eastAsia="jhYo2Tfb+FangSong"/>
          <w:color w:val="000000"/>
          <w:sz w:val="32"/>
        </w:rPr>
        <w:t>公开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工</w:t>
      </w:r>
      <w:r>
        <w:rPr>
          <w:rFonts w:ascii="jhYo2Tfb+FangSong" w:hAnsi="jhYo2Tfb+FangSong" w:eastAsia="jhYo2Tfb+FangSong"/>
          <w:color w:val="000000"/>
          <w:sz w:val="32"/>
        </w:rPr>
        <w:t>作</w:t>
      </w:r>
      <w:r>
        <w:rPr>
          <w:spacing w:val="-6"/>
          <w:rFonts w:ascii="jhYo2Tfb+FangSong" w:hAnsi="jhYo2Tfb+FangSong" w:eastAsia="jhYo2Tfb+FangSong"/>
          <w:color w:val="000000"/>
          <w:sz w:val="32"/>
        </w:rPr>
        <w:t>。</w:t>
      </w:r>
      <w:r>
        <w:rPr>
          <w:rFonts w:ascii="jhYo2Tfb+FangSong" w:hAnsi="jhYo2Tfb+FangSong" w:eastAsia="jhYo2Tfb+FangSong"/>
          <w:color w:val="000000"/>
          <w:sz w:val="32"/>
        </w:rPr>
        <w:t>建立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行之</w:t>
      </w:r>
      <w:r>
        <w:rPr>
          <w:rFonts w:ascii="jhYo2Tfb+FangSong" w:hAnsi="jhYo2Tfb+FangSong" w:eastAsia="jhYo2Tfb+FangSong"/>
          <w:color w:val="000000"/>
          <w:sz w:val="32"/>
        </w:rPr>
        <w:t>有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效的</w:t>
      </w:r>
      <w:r>
        <w:rPr>
          <w:rFonts w:ascii="jhYo2Tfb+FangSong" w:hAnsi="jhYo2Tfb+FangSong" w:eastAsia="jhYo2Tfb+FangSong"/>
          <w:color w:val="000000"/>
          <w:sz w:val="32"/>
        </w:rPr>
        <w:t>监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督管</w:t>
      </w:r>
      <w:r>
        <w:rPr>
          <w:rFonts w:ascii="jhYo2Tfb+FangSong" w:hAnsi="jhYo2Tfb+FangSong" w:eastAsia="jhYo2Tfb+FangSong"/>
          <w:color w:val="000000"/>
          <w:sz w:val="32"/>
        </w:rPr>
        <w:t>理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制度</w:t>
      </w:r>
      <w:r>
        <w:rPr>
          <w:spacing w:val="-8"/>
          <w:rFonts w:ascii="jhYo2Tfb+FangSong" w:hAnsi="jhYo2Tfb+FangSong" w:eastAsia="jhYo2Tfb+FangSong"/>
          <w:color w:val="000000"/>
          <w:sz w:val="32"/>
        </w:rPr>
        <w:t>，</w:t>
      </w:r>
      <w:r>
        <w:rPr>
          <w:rFonts w:ascii="jhYo2Tfb+FangSong" w:hAnsi="jhYo2Tfb+FangSong" w:eastAsia="jhYo2Tfb+FangSong"/>
          <w:color w:val="000000"/>
          <w:sz w:val="32"/>
        </w:rPr>
        <w:t>定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岗</w:t>
      </w:r>
      <w:r>
        <w:rPr>
          <w:rFonts w:ascii="jhYo2Tfb+FangSong" w:hAnsi="jhYo2Tfb+FangSong" w:eastAsia="jhYo2Tfb+FangSong"/>
          <w:color w:val="000000"/>
          <w:sz w:val="32"/>
        </w:rPr>
        <w:t>定责</w:t>
      </w:r>
      <w:r>
        <w:rPr>
          <w:spacing w:val="-6"/>
          <w:rFonts w:ascii="jhYo2Tfb+FangSong" w:hAnsi="jhYo2Tfb+FangSong" w:eastAsia="jhYo2Tfb+FangSong"/>
          <w:color w:val="000000"/>
          <w:sz w:val="32"/>
        </w:rPr>
        <w:t>，</w:t>
      </w:r>
      <w:r>
        <w:rPr>
          <w:rFonts w:ascii="jhYo2Tfb+FangSong" w:hAnsi="jhYo2Tfb+FangSong" w:eastAsia="jhYo2Tfb+FangSong"/>
          <w:color w:val="000000"/>
          <w:sz w:val="32"/>
        </w:rPr>
        <w:t>确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保</w:t>
      </w:r>
      <w:r>
        <w:rPr>
          <w:rFonts w:ascii="jhYo2Tfb+FangSong" w:hAnsi="jhYo2Tfb+FangSong" w:eastAsia="jhYo2Tfb+FangSong"/>
          <w:color w:val="000000"/>
          <w:sz w:val="32"/>
        </w:rPr>
        <w:t>政务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信</w:t>
      </w:r>
      <w:r>
        <w:rPr>
          <w:rFonts w:ascii="jhYo2Tfb+FangSong" w:hAnsi="jhYo2Tfb+FangSong" w:eastAsia="jhYo2Tfb+FangSong"/>
          <w:color w:val="000000"/>
          <w:sz w:val="32"/>
        </w:rPr>
        <w:t>息的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及</w:t>
      </w:r>
      <w:r>
        <w:rPr>
          <w:rFonts w:ascii="jhYo2Tfb+FangSong" w:hAnsi="jhYo2Tfb+FangSong" w:eastAsia="jhYo2Tfb+FangSong"/>
          <w:color w:val="000000"/>
          <w:sz w:val="32"/>
        </w:rPr>
        <w:t>时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公开</w:t>
      </w:r>
      <w:r>
        <w:rPr>
          <w:rFonts w:ascii="jhYo2Tfb+FangSong" w:hAnsi="jhYo2Tfb+FangSong" w:eastAsia="jhYo2Tfb+FangSong"/>
          <w:color w:val="000000"/>
          <w:sz w:val="32"/>
        </w:rPr>
        <w:t>。</w:t>
      </w:r>
    </w:p>
    <w:p>
      <w:pPr>
        <w:autoSpaceDN w:val="0"/>
        <w:tabs>
          <w:tab w:pos="1000" w:val="left"/>
        </w:tabs>
        <w:autoSpaceDE w:val="0"/>
        <w:widowControl/>
        <w:spacing w:line="624" w:lineRule="exact" w:before="0" w:after="0"/>
        <w:ind w:left="360" w:right="288" w:firstLine="0"/>
        <w:jc w:val="left"/>
      </w:pPr>
      <w:r>
        <w:tab/>
      </w:r>
      <w:r>
        <w:rPr>
          <w:spacing w:val="14"/>
          <w:rFonts w:ascii="jhYo2Tfb+FangSong" w:hAnsi="jhYo2Tfb+FangSong" w:eastAsia="jhYo2Tfb+FangSong"/>
          <w:color w:val="000000"/>
          <w:sz w:val="32"/>
        </w:rPr>
        <w:t>五是</w:t>
      </w:r>
      <w:r>
        <w:rPr>
          <w:spacing w:val="16"/>
          <w:rFonts w:ascii="jhYo2Tfb+FangSong" w:hAnsi="jhYo2Tfb+FangSong" w:eastAsia="jhYo2Tfb+FangSong"/>
          <w:color w:val="000000"/>
          <w:sz w:val="32"/>
        </w:rPr>
        <w:t>积</w:t>
      </w:r>
      <w:r>
        <w:rPr>
          <w:spacing w:val="18"/>
          <w:rFonts w:ascii="jhYo2Tfb+FangSong" w:hAnsi="jhYo2Tfb+FangSong" w:eastAsia="jhYo2Tfb+FangSong"/>
          <w:color w:val="000000"/>
          <w:sz w:val="32"/>
        </w:rPr>
        <w:t>极</w:t>
      </w:r>
      <w:r>
        <w:rPr>
          <w:spacing w:val="16"/>
          <w:rFonts w:ascii="jhYo2Tfb+FangSong" w:hAnsi="jhYo2Tfb+FangSong" w:eastAsia="jhYo2Tfb+FangSong"/>
          <w:color w:val="000000"/>
          <w:sz w:val="32"/>
        </w:rPr>
        <w:t>配</w:t>
      </w:r>
      <w:r>
        <w:rPr>
          <w:spacing w:val="14"/>
          <w:rFonts w:ascii="jhYo2Tfb+FangSong" w:hAnsi="jhYo2Tfb+FangSong" w:eastAsia="jhYo2Tfb+FangSong"/>
          <w:color w:val="000000"/>
          <w:sz w:val="32"/>
        </w:rPr>
        <w:t>合县级</w:t>
      </w:r>
      <w:r>
        <w:rPr>
          <w:spacing w:val="16"/>
          <w:rFonts w:ascii="jhYo2Tfb+FangSong" w:hAnsi="jhYo2Tfb+FangSong" w:eastAsia="jhYo2Tfb+FangSong"/>
          <w:color w:val="000000"/>
          <w:sz w:val="32"/>
        </w:rPr>
        <w:t>工作</w:t>
      </w:r>
      <w:r>
        <w:rPr>
          <w:spacing w:val="14"/>
          <w:rFonts w:ascii="jhYo2Tfb+FangSong" w:hAnsi="jhYo2Tfb+FangSong" w:eastAsia="jhYo2Tfb+FangSong"/>
          <w:color w:val="000000"/>
          <w:sz w:val="32"/>
        </w:rPr>
        <w:t>，</w:t>
      </w:r>
      <w:r>
        <w:rPr>
          <w:spacing w:val="16"/>
          <w:rFonts w:ascii="jhYo2Tfb+FangSong" w:hAnsi="jhYo2Tfb+FangSong" w:eastAsia="jhYo2Tfb+FangSong"/>
          <w:color w:val="000000"/>
          <w:sz w:val="32"/>
        </w:rPr>
        <w:t>推</w:t>
      </w:r>
      <w:r>
        <w:rPr>
          <w:spacing w:val="14"/>
          <w:rFonts w:ascii="jhYo2Tfb+FangSong" w:hAnsi="jhYo2Tfb+FangSong" w:eastAsia="jhYo2Tfb+FangSong"/>
          <w:color w:val="000000"/>
          <w:sz w:val="32"/>
        </w:rPr>
        <w:t>动政</w:t>
      </w:r>
      <w:r>
        <w:rPr>
          <w:spacing w:val="16"/>
          <w:rFonts w:ascii="jhYo2Tfb+FangSong" w:hAnsi="jhYo2Tfb+FangSong" w:eastAsia="jhYo2Tfb+FangSong"/>
          <w:color w:val="000000"/>
          <w:sz w:val="32"/>
        </w:rPr>
        <w:t>府信</w:t>
      </w:r>
      <w:r>
        <w:rPr>
          <w:spacing w:val="14"/>
          <w:rFonts w:ascii="jhYo2Tfb+FangSong" w:hAnsi="jhYo2Tfb+FangSong" w:eastAsia="jhYo2Tfb+FangSong"/>
          <w:color w:val="000000"/>
          <w:sz w:val="32"/>
        </w:rPr>
        <w:t>息公开</w:t>
      </w:r>
      <w:r>
        <w:rPr>
          <w:spacing w:val="18"/>
          <w:rFonts w:ascii="jhYo2Tfb+FangSong" w:hAnsi="jhYo2Tfb+FangSong" w:eastAsia="jhYo2Tfb+FangSong"/>
          <w:color w:val="000000"/>
          <w:sz w:val="32"/>
        </w:rPr>
        <w:t>专</w:t>
      </w:r>
      <w:r>
        <w:rPr>
          <w:spacing w:val="16"/>
          <w:rFonts w:ascii="jhYo2Tfb+FangSong" w:hAnsi="jhYo2Tfb+FangSong" w:eastAsia="jhYo2Tfb+FangSong"/>
          <w:color w:val="000000"/>
          <w:sz w:val="32"/>
        </w:rPr>
        <w:t>区的</w:t>
      </w:r>
      <w:r>
        <w:rPr>
          <w:rFonts w:ascii="jhYo2Tfb+FangSong" w:hAnsi="jhYo2Tfb+FangSong" w:eastAsia="jhYo2Tfb+FangSong"/>
          <w:color w:val="000000"/>
          <w:sz w:val="32"/>
        </w:rPr>
        <w:t>建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设，</w:t>
      </w:r>
      <w:r>
        <w:rPr>
          <w:rFonts w:ascii="jhYo2Tfb+FangSong" w:hAnsi="jhYo2Tfb+FangSong" w:eastAsia="jhYo2Tfb+FangSong"/>
          <w:color w:val="000000"/>
          <w:sz w:val="32"/>
        </w:rPr>
        <w:t>巩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固政</w:t>
      </w:r>
      <w:r>
        <w:rPr>
          <w:rFonts w:ascii="jhYo2Tfb+FangSong" w:hAnsi="jhYo2Tfb+FangSong" w:eastAsia="jhYo2Tfb+FangSong"/>
          <w:color w:val="000000"/>
          <w:sz w:val="32"/>
        </w:rPr>
        <w:t>府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信息</w:t>
      </w:r>
      <w:r>
        <w:rPr>
          <w:rFonts w:ascii="jhYo2Tfb+FangSong" w:hAnsi="jhYo2Tfb+FangSong" w:eastAsia="jhYo2Tfb+FangSong"/>
          <w:color w:val="000000"/>
          <w:sz w:val="32"/>
        </w:rPr>
        <w:t>公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开的</w:t>
      </w:r>
      <w:r>
        <w:rPr>
          <w:rFonts w:ascii="jhYo2Tfb+FangSong" w:hAnsi="jhYo2Tfb+FangSong" w:eastAsia="jhYo2Tfb+FangSong"/>
          <w:color w:val="000000"/>
          <w:sz w:val="32"/>
        </w:rPr>
        <w:t>成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果</w:t>
      </w:r>
      <w:r>
        <w:rPr>
          <w:rFonts w:ascii="jhYo2Tfb+FangSong" w:hAnsi="jhYo2Tfb+FangSong" w:eastAsia="jhYo2Tfb+FangSong"/>
          <w:color w:val="000000"/>
          <w:sz w:val="32"/>
        </w:rPr>
        <w:t>。</w:t>
      </w:r>
    </w:p>
    <w:p>
      <w:pPr>
        <w:autoSpaceDN w:val="0"/>
        <w:tabs>
          <w:tab w:pos="780" w:val="left"/>
          <w:tab w:pos="1000" w:val="left"/>
        </w:tabs>
        <w:autoSpaceDE w:val="0"/>
        <w:widowControl/>
        <w:spacing w:line="624" w:lineRule="exact" w:before="312" w:after="0"/>
        <w:ind w:left="360" w:right="144" w:firstLine="0"/>
        <w:jc w:val="left"/>
      </w:pPr>
      <w:r>
        <w:tab/>
      </w:r>
      <w:r>
        <w:rPr>
          <w:spacing w:val="4"/>
          <w:rFonts w:ascii="jhYo2Tfb+FangSong" w:hAnsi="jhYo2Tfb+FangSong" w:eastAsia="jhYo2Tfb+FangSong"/>
          <w:b/>
          <w:color w:val="333333"/>
          <w:sz w:val="32"/>
        </w:rPr>
        <w:t>六、</w:t>
      </w:r>
      <w:r>
        <w:rPr>
          <w:spacing w:val="2"/>
          <w:rFonts w:ascii="jhYo2Tfb+FangSong" w:hAnsi="jhYo2Tfb+FangSong" w:eastAsia="jhYo2Tfb+FangSong"/>
          <w:b/>
          <w:color w:val="333333"/>
          <w:sz w:val="32"/>
        </w:rPr>
        <w:t>其</w:t>
      </w:r>
      <w:r>
        <w:rPr>
          <w:rFonts w:ascii="jhYo2Tfb+FangSong" w:hAnsi="jhYo2Tfb+FangSong" w:eastAsia="jhYo2Tfb+FangSong"/>
          <w:b/>
          <w:color w:val="333333"/>
          <w:sz w:val="32"/>
        </w:rPr>
        <w:t>他</w:t>
      </w:r>
      <w:r>
        <w:rPr>
          <w:spacing w:val="4"/>
          <w:rFonts w:ascii="jhYo2Tfb+FangSong" w:hAnsi="jhYo2Tfb+FangSong" w:eastAsia="jhYo2Tfb+FangSong"/>
          <w:b/>
          <w:color w:val="333333"/>
          <w:sz w:val="32"/>
        </w:rPr>
        <w:t>需要</w:t>
      </w:r>
      <w:r>
        <w:rPr>
          <w:spacing w:val="2"/>
          <w:rFonts w:ascii="jhYo2Tfb+FangSong" w:hAnsi="jhYo2Tfb+FangSong" w:eastAsia="jhYo2Tfb+FangSong"/>
          <w:b/>
          <w:color w:val="333333"/>
          <w:sz w:val="32"/>
        </w:rPr>
        <w:t>报告的</w:t>
      </w:r>
      <w:r>
        <w:rPr>
          <w:spacing w:val="4"/>
          <w:rFonts w:ascii="jhYo2Tfb+FangSong" w:hAnsi="jhYo2Tfb+FangSong" w:eastAsia="jhYo2Tfb+FangSong"/>
          <w:b/>
          <w:color w:val="333333"/>
          <w:sz w:val="32"/>
        </w:rPr>
        <w:t>事</w:t>
      </w:r>
      <w:r>
        <w:rPr>
          <w:rFonts w:ascii="jhYo2Tfb+FangSong" w:hAnsi="jhYo2Tfb+FangSong" w:eastAsia="jhYo2Tfb+FangSong"/>
          <w:b/>
          <w:color w:val="333333"/>
          <w:sz w:val="32"/>
        </w:rPr>
        <w:t>项</w:t>
      </w:r>
      <w:r>
        <w:br/>
      </w:r>
      <w:r>
        <w:tab/>
      </w:r>
      <w:r>
        <w:rPr>
          <w:rFonts w:ascii="jhYo2Tfb+FangSong" w:hAnsi="jhYo2Tfb+FangSong" w:eastAsia="jhYo2Tfb+FangSong"/>
          <w:color w:val="000000"/>
          <w:sz w:val="32"/>
        </w:rPr>
        <w:t>按</w:t>
      </w:r>
      <w:r>
        <w:rPr>
          <w:spacing w:val="-14"/>
          <w:rFonts w:ascii="jhYo2Tfb+FangSong" w:hAnsi="jhYo2Tfb+FangSong" w:eastAsia="jhYo2Tfb+FangSong"/>
          <w:color w:val="000000"/>
          <w:sz w:val="32"/>
        </w:rPr>
        <w:t>照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《</w:t>
      </w:r>
      <w:r>
        <w:rPr>
          <w:rFonts w:ascii="jhYo2Tfb+FangSong" w:hAnsi="jhYo2Tfb+FangSong" w:eastAsia="jhYo2Tfb+FangSong"/>
          <w:color w:val="000000"/>
          <w:sz w:val="32"/>
        </w:rPr>
        <w:t>国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务</w:t>
      </w:r>
      <w:r>
        <w:rPr>
          <w:rFonts w:ascii="jhYo2Tfb+FangSong" w:hAnsi="jhYo2Tfb+FangSong" w:eastAsia="jhYo2Tfb+FangSong"/>
          <w:color w:val="000000"/>
          <w:sz w:val="32"/>
        </w:rPr>
        <w:t>院办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公</w:t>
      </w:r>
      <w:r>
        <w:rPr>
          <w:rFonts w:ascii="jhYo2Tfb+FangSong" w:hAnsi="jhYo2Tfb+FangSong" w:eastAsia="jhYo2Tfb+FangSong"/>
          <w:color w:val="000000"/>
          <w:sz w:val="32"/>
        </w:rPr>
        <w:t>厅关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于</w:t>
      </w:r>
      <w:r>
        <w:rPr>
          <w:rFonts w:ascii="jhYo2Tfb+FangSong" w:hAnsi="jhYo2Tfb+FangSong" w:eastAsia="jhYo2Tfb+FangSong"/>
          <w:color w:val="000000"/>
          <w:sz w:val="32"/>
        </w:rPr>
        <w:t>印发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＜</w:t>
      </w:r>
      <w:r>
        <w:rPr>
          <w:rFonts w:ascii="jhYo2Tfb+FangSong" w:hAnsi="jhYo2Tfb+FangSong" w:eastAsia="jhYo2Tfb+FangSong"/>
          <w:color w:val="000000"/>
          <w:sz w:val="32"/>
        </w:rPr>
        <w:t>政府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信</w:t>
      </w:r>
      <w:r>
        <w:rPr>
          <w:rFonts w:ascii="jhYo2Tfb+FangSong" w:hAnsi="jhYo2Tfb+FangSong" w:eastAsia="jhYo2Tfb+FangSong"/>
          <w:color w:val="000000"/>
          <w:sz w:val="32"/>
        </w:rPr>
        <w:t>息公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开</w:t>
      </w:r>
      <w:r>
        <w:rPr>
          <w:rFonts w:ascii="jhYo2Tfb+FangSong" w:hAnsi="jhYo2Tfb+FangSong" w:eastAsia="jhYo2Tfb+FangSong"/>
          <w:color w:val="000000"/>
          <w:sz w:val="32"/>
        </w:rPr>
        <w:t>处理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费</w:t>
      </w:r>
      <w:r>
        <w:rPr>
          <w:rFonts w:ascii="jhYo2Tfb+FangSong" w:hAnsi="jhYo2Tfb+FangSong" w:eastAsia="jhYo2Tfb+FangSong"/>
          <w:color w:val="000000"/>
          <w:sz w:val="32"/>
        </w:rPr>
        <w:t>用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管理</w:t>
      </w:r>
      <w:r>
        <w:rPr>
          <w:rFonts w:ascii="jhYo2Tfb+FangSong" w:hAnsi="jhYo2Tfb+FangSong" w:eastAsia="jhYo2Tfb+FangSong"/>
          <w:color w:val="000000"/>
          <w:sz w:val="32"/>
        </w:rPr>
        <w:t>办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法＞</w:t>
      </w:r>
      <w:r>
        <w:rPr>
          <w:rFonts w:ascii="jhYo2Tfb+FangSong" w:hAnsi="jhYo2Tfb+FangSong" w:eastAsia="jhYo2Tfb+FangSong"/>
          <w:color w:val="000000"/>
          <w:sz w:val="32"/>
        </w:rPr>
        <w:t>的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通知</w:t>
      </w:r>
      <w:r>
        <w:rPr>
          <w:spacing w:val="-36"/>
          <w:rFonts w:ascii="jhYo2Tfb+FangSong" w:hAnsi="jhYo2Tfb+FangSong" w:eastAsia="jhYo2Tfb+FangSong"/>
          <w:color w:val="000000"/>
          <w:sz w:val="32"/>
        </w:rPr>
        <w:t>》</w:t>
      </w:r>
      <w:r>
        <w:rPr>
          <w:spacing w:val="-2"/>
          <w:rFonts w:ascii="jhYo2Tfb+FangSong" w:hAnsi="jhYo2Tfb+FangSong" w:eastAsia="jhYo2Tfb+FangSong"/>
          <w:color w:val="000000"/>
          <w:sz w:val="32"/>
        </w:rPr>
        <w:t>（</w:t>
      </w:r>
      <w:r>
        <w:rPr>
          <w:rFonts w:ascii="jhYo2Tfb+FangSong" w:hAnsi="jhYo2Tfb+FangSong" w:eastAsia="jhYo2Tfb+FangSong"/>
          <w:color w:val="000000"/>
          <w:sz w:val="32"/>
        </w:rPr>
        <w:t>国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办</w:t>
      </w:r>
      <w:r>
        <w:rPr>
          <w:spacing w:val="-16"/>
          <w:rFonts w:ascii="jhYo2Tfb+FangSong" w:hAnsi="jhYo2Tfb+FangSong" w:eastAsia="jhYo2Tfb+FangSong"/>
          <w:color w:val="000000"/>
          <w:sz w:val="32"/>
        </w:rPr>
        <w:t>函</w:t>
      </w:r>
      <w:r>
        <w:rPr>
          <w:rFonts w:ascii="jhYo2Tfb+FangSong" w:hAnsi="jhYo2Tfb+FangSong" w:eastAsia="jhYo2Tfb+FangSong"/>
          <w:color w:val="000000"/>
          <w:sz w:val="32"/>
        </w:rPr>
        <w:t>【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2</w:t>
      </w:r>
      <w:r>
        <w:rPr>
          <w:rFonts w:ascii="jhYo2Tfb+FangSong" w:hAnsi="jhYo2Tfb+FangSong" w:eastAsia="jhYo2Tfb+FangSong"/>
          <w:color w:val="000000"/>
          <w:sz w:val="32"/>
        </w:rPr>
        <w:t>02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0</w:t>
      </w:r>
      <w:r>
        <w:rPr>
          <w:spacing w:val="-20"/>
          <w:rFonts w:ascii="jhYo2Tfb+FangSong" w:hAnsi="jhYo2Tfb+FangSong" w:eastAsia="jhYo2Tfb+FangSong"/>
          <w:color w:val="000000"/>
          <w:sz w:val="32"/>
        </w:rPr>
        <w:t>】</w:t>
      </w:r>
      <w:r>
        <w:rPr>
          <w:rFonts w:ascii="jhYo2Tfb+FangSong" w:hAnsi="jhYo2Tfb+FangSong" w:eastAsia="jhYo2Tfb+FangSong"/>
          <w:color w:val="000000"/>
          <w:sz w:val="32"/>
        </w:rPr>
        <w:t>1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0</w:t>
      </w:r>
      <w:r>
        <w:rPr>
          <w:spacing w:val="80"/>
          <w:rFonts w:ascii="jhYo2Tfb+FangSong" w:hAnsi="jhYo2Tfb+FangSong" w:eastAsia="jhYo2Tfb+FangSong"/>
          <w:color w:val="000000"/>
          <w:sz w:val="32"/>
        </w:rPr>
        <w:t>9</w:t>
      </w:r>
      <w:r>
        <w:rPr>
          <w:rFonts w:ascii="jhYo2Tfb+FangSong" w:hAnsi="jhYo2Tfb+FangSong" w:eastAsia="jhYo2Tfb+FangSong"/>
          <w:color w:val="000000"/>
          <w:sz w:val="32"/>
        </w:rPr>
        <w:t>号</w:t>
      </w:r>
      <w:r>
        <w:rPr>
          <w:spacing w:val="-20"/>
          <w:rFonts w:ascii="jhYo2Tfb+FangSong" w:hAnsi="jhYo2Tfb+FangSong" w:eastAsia="jhYo2Tfb+FangSong"/>
          <w:color w:val="000000"/>
          <w:sz w:val="32"/>
        </w:rPr>
        <w:t>）</w:t>
      </w:r>
      <w:r>
        <w:rPr>
          <w:rFonts w:ascii="jhYo2Tfb+FangSong" w:hAnsi="jhYo2Tfb+FangSong" w:eastAsia="jhYo2Tfb+FangSong"/>
          <w:color w:val="000000"/>
          <w:sz w:val="32"/>
        </w:rPr>
        <w:t>规</w:t>
      </w:r>
      <w:r>
        <w:rPr>
          <w:spacing w:val="4"/>
          <w:rFonts w:ascii="jhYo2Tfb+FangSong" w:hAnsi="jhYo2Tfb+FangSong" w:eastAsia="jhYo2Tfb+FangSong"/>
          <w:color w:val="000000"/>
          <w:sz w:val="32"/>
        </w:rPr>
        <w:t>定</w:t>
      </w:r>
      <w:r>
        <w:rPr>
          <w:rFonts w:ascii="jhYo2Tfb+FangSong" w:hAnsi="jhYo2Tfb+FangSong" w:eastAsia="jhYo2Tfb+FangSong"/>
          <w:color w:val="000000"/>
          <w:sz w:val="32"/>
        </w:rPr>
        <w:t>的按</w:t>
      </w:r>
      <w:r>
        <w:rPr>
          <w:rFonts w:ascii="jhYo2Tfb+FangSong" w:hAnsi="jhYo2Tfb+FangSong" w:eastAsia="jhYo2Tfb+FangSong"/>
          <w:color w:val="000000"/>
          <w:sz w:val="32"/>
        </w:rPr>
        <w:t>件</w:t>
      </w:r>
      <w:r>
        <w:rPr>
          <w:spacing w:val="75"/>
          <w:rFonts w:ascii="Arial" w:hAnsi="Arial" w:eastAsia="Arial"/>
          <w:color w:val="000000"/>
          <w:sz w:val="32"/>
        </w:rPr>
        <w:t xml:space="preserve"> </w:t>
      </w:r>
      <w:r>
        <w:rPr>
          <w:rFonts w:ascii="jhYo2Tfb+FangSong" w:hAnsi="jhYo2Tfb+FangSong" w:eastAsia="jhYo2Tfb+FangSong"/>
          <w:color w:val="000000"/>
          <w:sz w:val="32"/>
        </w:rPr>
        <w:t>、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按量</w:t>
      </w:r>
      <w:r>
        <w:rPr>
          <w:rFonts w:ascii="jhYo2Tfb+FangSong" w:hAnsi="jhYo2Tfb+FangSong" w:eastAsia="jhYo2Tfb+FangSong"/>
          <w:color w:val="000000"/>
          <w:sz w:val="32"/>
        </w:rPr>
        <w:t>收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费标</w:t>
      </w:r>
      <w:r>
        <w:rPr>
          <w:rFonts w:ascii="jhYo2Tfb+FangSong" w:hAnsi="jhYo2Tfb+FangSong" w:eastAsia="jhYo2Tfb+FangSong"/>
          <w:color w:val="000000"/>
          <w:sz w:val="32"/>
        </w:rPr>
        <w:t>准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，本</w:t>
      </w:r>
      <w:r>
        <w:rPr>
          <w:rFonts w:ascii="jhYo2Tfb+FangSong" w:hAnsi="jhYo2Tfb+FangSong" w:eastAsia="jhYo2Tfb+FangSong"/>
          <w:color w:val="000000"/>
          <w:sz w:val="32"/>
        </w:rPr>
        <w:t>年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度没</w:t>
      </w:r>
      <w:r>
        <w:rPr>
          <w:rFonts w:ascii="jhYo2Tfb+FangSong" w:hAnsi="jhYo2Tfb+FangSong" w:eastAsia="jhYo2Tfb+FangSong"/>
          <w:color w:val="000000"/>
          <w:sz w:val="32"/>
        </w:rPr>
        <w:t>有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产生</w:t>
      </w:r>
      <w:r>
        <w:rPr>
          <w:rFonts w:ascii="jhYo2Tfb+FangSong" w:hAnsi="jhYo2Tfb+FangSong" w:eastAsia="jhYo2Tfb+FangSong"/>
          <w:color w:val="000000"/>
          <w:sz w:val="32"/>
        </w:rPr>
        <w:t>信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息公</w:t>
      </w:r>
      <w:r>
        <w:rPr>
          <w:rFonts w:ascii="jhYo2Tfb+FangSong" w:hAnsi="jhYo2Tfb+FangSong" w:eastAsia="jhYo2Tfb+FangSong"/>
          <w:color w:val="000000"/>
          <w:sz w:val="32"/>
        </w:rPr>
        <w:t>开</w:t>
      </w:r>
      <w:r>
        <w:rPr>
          <w:spacing w:val="2"/>
          <w:rFonts w:ascii="jhYo2Tfb+FangSong" w:hAnsi="jhYo2Tfb+FangSong" w:eastAsia="jhYo2Tfb+FangSong"/>
          <w:color w:val="000000"/>
          <w:sz w:val="32"/>
        </w:rPr>
        <w:t>处理</w:t>
      </w:r>
      <w:r>
        <w:rPr>
          <w:rFonts w:ascii="jhYo2Tfb+FangSong" w:hAnsi="jhYo2Tfb+FangSong" w:eastAsia="jhYo2Tfb+FangSong"/>
          <w:color w:val="000000"/>
          <w:sz w:val="32"/>
        </w:rPr>
        <w:t>费。</w:t>
      </w:r>
    </w:p>
    <w:sectPr w:rsidR="00FC693F" w:rsidRPr="0006063C" w:rsidSect="00034616">
      <w:pgSz w:w="11906" w:h="16838"/>
      <w:pgMar w:top="720" w:right="1440" w:bottom="1440" w:left="1440" w:header="720" w:footer="720" w:gutter="0"/>
      <w:cols w:num="1" w:equalWidth="0" w:space="720">
        <w:col w:w="9026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jhYo2Tfb+FangSong">
    <w:panose1 w:val="02000500000000000000"/>
    <w:charset w:val="00"/>
    <w:family w:val="auto"/>
    <w:pitch w:val="variable"/>
    <w:sig w:usb0="80000287" w:usb1="2ACF3C50" w:usb2="00000016" w:usb3="00000000" w:csb0="0004001F" w:csb1="00000000"/>
    <w:embedRegular r:id="rId1" w:fontKey="{1E2D7CA7-9A34-45C6-B690-47165B0D0CEA}"/>
  </w:font>
  <w:font w:name="ZxdzxI53+MicrosoftYaHei">
    <w:panose1 w:val="02000500000000000000"/>
    <w:charset w:val="00"/>
    <w:family w:val="auto"/>
    <w:pitch w:val="variable"/>
    <w:sig w:usb0="80000287" w:usb1="2ACF3C50" w:usb2="00000016" w:usb3="00000000" w:csb0="0004001F" w:csb1="00000000"/>
    <w:embedRegular r:id="rId2" w:fontKey="{B30CEF41-AFB3-401A-AAE8-D4573F1F07DD}"/>
  </w:font>
  <w:font w:name="iZZYFwHL+SimSun">
    <w:panose1 w:val="02000500000000000000"/>
    <w:charset w:val="00"/>
    <w:family w:val="auto"/>
    <w:pitch w:val="variable"/>
    <w:sig w:usb0="80000287" w:usb1="2ACF3C50" w:usb2="00000016" w:usb3="00000000" w:csb0="0004001F" w:csb1="00000000"/>
    <w:embedRegular r:id="rId3" w:fontKey="{ED9F8DF0-97DF-499D-A4F2-7969786A500F}"/>
  </w:font>
  <w:font w:name="Y5O7JAHv+Calibri">
    <w:panose1 w:val="02000500000000000000"/>
    <w:charset w:val="00"/>
    <w:family w:val="auto"/>
    <w:pitch w:val="variable"/>
    <w:sig w:usb0="80000287" w:usb1="2ACF3C50" w:usb2="00000016" w:usb3="00000000" w:csb0="0004001F" w:csb1="00000000"/>
    <w:embedRegular r:id="rId4" w:fontKey="{33B2873A-0AC3-4BE0-993E-27029D36EF6D}"/>
  </w:font>
  <w:font w:name="lMuddrug+KaiTi">
    <w:panose1 w:val="02000500000000000000"/>
    <w:charset w:val="00"/>
    <w:family w:val="auto"/>
    <w:pitch w:val="variable"/>
    <w:sig w:usb0="80000287" w:usb1="2ACF3C50" w:usb2="00000016" w:usb3="00000000" w:csb0="0004001F" w:csb1="00000000"/>
    <w:embedRegular r:id="rId5" w:fontKey="{7D10AEAE-72F9-4688-842C-9C20F2080AB5}"/>
  </w:font>
  <w:font w:name="qUMzM0Oh+SimHei">
    <w:panose1 w:val="02000500000000000000"/>
    <w:charset w:val="00"/>
    <w:family w:val="auto"/>
    <w:pitch w:val="variable"/>
    <w:sig w:usb0="80000287" w:usb1="2ACF3C50" w:usb2="00000016" w:usb3="00000000" w:csb0="0004001F" w:csb1="00000000"/>
    <w:embedRegular r:id="rId6" w:fontKey="{F3A8010B-16D9-47FA-AD31-1BAAEF500862}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/Relationships>
</file>

<file path=word/_rels/fontTable.xml.rels><?xml version='1.0' encoding='UTF-8' standalone='yes'?>
<Relationships xmlns="http://schemas.openxmlformats.org/package/2006/relationships"><Relationship Id="rId1" Type="http://schemas.openxmlformats.org/officeDocument/2006/relationships/font" Target="fonts/font1.odttf"/><Relationship Id="rId2" Type="http://schemas.openxmlformats.org/officeDocument/2006/relationships/font" Target="fonts/font2.odttf"/><Relationship Id="rId3" Type="http://schemas.openxmlformats.org/officeDocument/2006/relationships/font" Target="fonts/font3.odttf"/><Relationship Id="rId4" Type="http://schemas.openxmlformats.org/officeDocument/2006/relationships/font" Target="fonts/font4.odttf"/><Relationship Id="rId5" Type="http://schemas.openxmlformats.org/officeDocument/2006/relationships/font" Target="fonts/font5.odttf"/><Relationship Id="rId6" Type="http://schemas.openxmlformats.org/officeDocument/2006/relationships/font" Target="fonts/font6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